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dc5b7" w14:textId="68dc5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Қорғаныс министрлігі мен Америка Құрама Штаттарының Қорғаныс министрлігі арасындағы Тыңдаушылармен алмасу туралы 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Келісім, Астана қ., 2009 жылғы 20 мамыр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Келісім 2009 жылғы 20 мамырда күшіне енді.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Бұдан әрі Тараптар деп аталатын Қазақстан Республикасының Қорғаныс министрлігі мен Америка Құрама Штаттарының Қорғаныс министрлігі,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Тараптар арасындағы достық аясын кеңейтуге және әскери білім беру саласындағы ынтымақтастықты күшейтуге ниет білдіре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Қорғаныс министрлігінің Әскери институты мен Америка Құрама Штаттарының Әскери Академиясы (Вест-Пойнт) арасында тең құқықты негізде Тыңдаушылармен алмасуды жүзеге асыру мақсатында,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төмендегілер туралы келісті:</w:t>
      </w:r>
    </w:p>
    <w:bookmarkEnd w:id="0"/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1-бап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Келісімде қолданылатын төмендегі терминдер мыналарды білдіреді: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"Тыңдаушылар" - Тараптардың осы Келісімге сәйкес тағылымдамадан ету үшін әскери оқу орындарына жіберілетін Тараптың әскери қызметшілері;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"жіберуші Тарап" - қабылдаушы Тараптың әскери оқу орындарында тағылымдамадан өту үшін өз әскери қызметшілерін жіберетін Тарап;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"қабылдаушы Тарап" - өзінің әскери оқу орындарында тағылымдамадан өту үшін жіберуші Тараптың әскери қызметшілерін қабылдайтын Тарап.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2-бап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Тыңдаушыларды тағылымдамаға жіберу Тараптардың өтінімдеріне сәйкес екі жақты негізде және Тарап мемлекеттерінің ұлттық заңнамаларына сәйкес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Тараптар Тыңдаушылармен алмасу жоспарын әзірлейді және бекітеді.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Келесі оқу жылына Тыңдаушылармен алмасу жоспарын бекітер алдында жыл сайын бірінші қазанға дейін Тараптар Тыңдаушыларды оқыту үшін бір-біріне курстардың тізімін ұсынады. Тізім: мамандандыруды, оқытудың әр түрлі нысандары бойынша ұсынылып отырған орындар санын, шарттары мен талаптарын, сондай-ақ курстардың мақсаттары мен міндеттерін қамтиды.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3-бап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Тағылымдамадан өту үшін Тыңдаушыларды іріктеуді жіберуші Тарап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Тыңдаушылардың тағылымдамасы орыс және/немесе ағылшын тілдерінде немесе әскери оқу орнының оқу жоспарына сәйкес басқа тілде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Тағылымдама басталғанға дейін екі ай бұрын Тараптар бір-біріне Тыңдаушылардың тегін, атын, әкесінің атын, әскери атағын, туған күнін және мамандандыруды көрсете отырып, олардың тізімін ұсынады.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4-бап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Жіберуші Тарап: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Тыңдаушылармен алмасу жоспарында ескертілген күннен кешіктірмей Тыңдаушылардың тағылымдамаға 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Тыңдаушылардың тағылымдама орнына бару және қайту жолын қамтамасыз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Тағылымдама уақытында Тыңдаушылар қабылдаушы Тарап мемлекетіндегі Тыңдаушылардың тағылымдамадан өтуімен және тұруымен байланысты мәселелерді қабылдаушы Тараппен келісетін қабылдаушы Тарап мемлекетіндегі жіберуші Тараптың Әскери атташесінің офисіне бағынады.</w:t>
      </w:r>
    </w:p>
    <w:bookmarkEnd w:id="8"/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5-бап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Қабылдаушы Тарап осы Келісімнің шеңберінде Тыңдаушыларды: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профессорлық-оқытушылық құраммен;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тағылымдамадан өту үшін жабдықтармен және қажетті материалдармен;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қабылдаушы Тараптың әскери оқу орындарында белгіленген нормаларға сәйкес тұрғын үйлермен және тамақтандырумен;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кітапханаларға, оқу және спорт залдарына кіруге рұқсатпен;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әскери-медициналық мекемелерде ақысыз емдеумен қамтамасыз етеді.</w:t>
      </w:r>
    </w:p>
    <w:bookmarkEnd w:id="10"/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6-бап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Тыңдаушылар тағылымдама уақытында қабылдаушы Тарап мемлекетінің ұлттық заңнамасын, әскери оқу орындары нұсқаулықтарының талаптарын және әскери тәртіпті сақтауға міндетті.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Құқық бұзушылық жасаған Тыңдаушылар жіберуші Тараптың кері қайтаруына жатады.</w:t>
      </w:r>
    </w:p>
    <w:bookmarkEnd w:id="12"/>
    <w:bookmarkStart w:name="z3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7-бап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Жіберуші Тарап қажеттілігіне қарай Тындаушыларды кез келген уақытта кері қайтаруы мүмкін, бұл туралы қабылдаушы Тарапты алдын ала жазбаша хабардар етеді.</w:t>
      </w:r>
    </w:p>
    <w:bookmarkEnd w:id="14"/>
    <w:bookmarkStart w:name="z3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8-бап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әрбір нақты жағдайда өзге тәртіп келісілмесе, Тараптар осы келісімді орындауға байланысты барлық шығыстарды дербес көтереді.</w:t>
      </w:r>
    </w:p>
    <w:bookmarkEnd w:id="16"/>
    <w:bookmarkStart w:name="z3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9-бап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Келісімнің ережелерін түсіндіру немесе қолдану кезінде даулар мен келіспеушіліктер туындаған жағдайда Тараптар оларды консультациялар және келіссөздер жолымен шешеді.</w:t>
      </w:r>
    </w:p>
    <w:bookmarkEnd w:id="18"/>
    <w:bookmarkStart w:name="z3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10-бап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Келісімге Тараптардың өзара келісуі бойынша жекелеген хаттамалармен рәсімделетін өзгерістер мен толықтырулар енгізілуі мүмкін және олар осы Келісімнің ажырамас бөлігі болып табылады.</w:t>
      </w:r>
    </w:p>
    <w:bookmarkEnd w:id="20"/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11-бап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Келісім белгісіз мерзімге жасалады және Тараптардың оған қол қойған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Келісім бір Тараптың басқа Тараптан дипломатиялық арналар бойынша оның осы Келісімді тоқтату ниеті туралы жазбаша хабарлама алған күнінен алты ай ішінде қолданысын тоқтатады.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Келісімнің қолданысын тоқтатқан жағдайда іске асыру оның қолданысы кезеңінде басталған іс-шаралар оларды толық орындағанға дейін күшінде қалады.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2009 жылы 20 мамырда Астана қаласында әрқайсысы қазақ, орыс және ағылшын тілдеріндегі бірдей күші бар екі түпнұсқа данада жасалды.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Келісімді түсіндіру кезінде келіспеушіліктер туындаған жағдайда Тараптар ағылшын тіліндегі мәтінге жүгінетін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(Қолдары)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