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adda" w14:textId="842a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Әзірбайжан Республикасының арасындағы экономикалық ынтымақтастық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 1999 жылғы 22 қазан Алматы қаласы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Әзірбайжан Республикасының арасындағы экономикалық ынтымақтастық бағдарламасы (одан әрі - "Бағдарлама") екі жақты ынтымақтастықты одан әрі дамыту жөніндегі келісілген шаралар кешенін қосады.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1998 жылғы 24 қазанда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P990613_ </w:t>
      </w:r>
      <w:r>
        <w:rPr>
          <w:rFonts w:ascii="Times New Roman"/>
          <w:b w:val="false"/>
          <w:i w:val="false"/>
          <w:color w:val="000000"/>
          <w:sz w:val="28"/>
        </w:rPr>
        <w:t>Баку қаласында қол қойылған Қазақстан Республикасының Үкіметі мен Әзірбайжан Республикасы Үкіметі арасындағы экономикалық ынтымақтастықты тереңдету туралы Келісімнің 6-бабын іске асыру мақсатында әзірленген және интеграциялық және кооперациялық байланыстарды кеңейтуге бағытталған.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Бағдарламаның мақсаттары мен міндеттері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Бағдарлама сауда-экономикалық, ғылыми-техникалық және мәдени байланыстарды дәйекті түрде кеңейтуді, экономиканық жетекші салаларына ғылыми-техникалық прогресті енгізуді, Қазақстан Республикасы мен Әзірбайжан Республикасы халықтарының рухани-мәдени мұқтаждарын қанағаттандыруды мақсат тұтады.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 іске асыру мына мәселелерді шешуге бағытталған: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сауда-экономикалық қатынастарды тең құқылы және өзара пайдалы шарттарда одан әрі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аясындағы ынтымақтастықты кеңейту және несие-қаржы қатынастарын жетілдіру;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 рыноктарын дамыту жөнінде өзара іс-қимыл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жекелеген үкіметаралық жобалар мен бағдарламаларды қалыптастыру, меншіктің әр түрлі түрлері мен нысандарында бірлескен кәсіпорындар, қаржы-өнеркәсіптік топтар, халықаралық консорциумдар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экономикалық қызмет саласындағы ынтымақтастық;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 теңізінің биологиялық жүйесін сақтау және суды қорғау, экологиялық жағдайды жақсарту және табиғи зілзалалар мен апаттардың зардаптарын жою жөніндегі келісілген шараларды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Ақтау-Баку қалаларының порттары арқылы паром өткелдерін қалпына келтіру;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көмірсутегі шикізатының жекелеген кен орындарын болжау-іздеу үлгілерін және геологиялық-экономикалық үлгілерін бірлесіп қалыптастыру, сондай-ақ оларды әзірлеу және игеру;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мемлекеттің шаруашылық етуші субъектілеріне адал бәсеке үшін жағдайлар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ауылшаруашылық кешенінде, соның ішінде ауылшаруашылық тауарларын өзара жеткізіп отыру саласында ұзақ мерзімдік ынтымақтастықты дамыту және тәжірибе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гуманитарлық, мәдени және әлеуметтік салалардағы, сондай-ақ санаткерлік аялардағы ынтымақтастықты дамыту жөніндегі шараларды әзірлеу және іске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ұйымдасқан қылмыспен, терроризммен, есірткі құралдарын, ақыл-естен айыратын заттарды заңсыз таратумен және сатумен және олардың айналымымен күресті күшейту жөніндегі іс-қимылдарды үйлестіру.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Экономикалық ынтымақтастықты дамытудың</w:t>
      </w:r>
      <w:r>
        <w:br/>
      </w:r>
      <w:r>
        <w:rPr>
          <w:rFonts w:ascii="Times New Roman"/>
          <w:b/>
          <w:i w:val="false"/>
          <w:color w:val="000000"/>
        </w:rPr>
        <w:t>
негізгі бағыттары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Бағдарлама Қазақстан Республикасы мен Әзірбайжан Республикасының мына бағыттарда екі жақты қатынастарын одан әрі нығайтуды және экономикалардың интеграция процестерін күшейтуді көздейді: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ұлттық-шаруашылық құрылымдарды дүниежүзілік өлшемдерге бағдарлау жөніндегі тұжырымдамалық көзқарастарды жақындастыру;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қолайлы әлеуметтік-экономикалық, қаржы-несие, құқықтық және инвестициялық ахуал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экспорттық-импорттық операциялар кезіндегі келісілген тариф саясаты мен кедендік бақылауды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 мемлекеттің аумақтары арқылы транзит үшін қолайлы жағдайлар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Бағдарламаның мақсаттары мен міндеттерін іс жүзінде жүзеге асыру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отын-энергетика, агроөнеркәсіп кешендері, машина жасау, химия, мұнай-химия және металлургия өнеркәсібі, көлік және т.б. салалардағы мемлекетаралық және салааралық (бірлескен) жобалар мен бағдарламалар әзірлеу және іске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Әзірбайжан Республикасының ғылыми әлеуетін тиімді пайдалану мақсатында ғылыми, жобалық және конструкторлық-технологиялық ұйымдардың қызметін үйлестіру;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геология, геологиялық барлау өндірісі және жер қойнауын пайдалану саласындағы ынтымақтастық;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мұнай-газ кешені және мұнай-газ өндіру саласына сервистік қызмет көрсету үшін жабдықтар өндіру бойынша бірлескен кәсіпорындар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сақтау, дәрі-дәрмек препараттары мен медициналық техника өндіру, санитарлық-эпидемиологиялық жағдайды жақсарту саласында ынтымақтастықты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қажетті статистикалық ақпараттармен, ғылыми басылымдармен және жарияланымдармен, әдістемелік материалдармен алмасу;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қамтамасыз ету, жұмыспен қамту және еңбек жағдайларын жақсарту саласындағы ынтымақтастықты тереңдету;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әр түрлі салалар үшін жоғары білікті кадрлар даярлау, мамандармен, ғалымдармен, аспиранттармен, стажерлермен және студенттермен алмасу, сондай-ақ мәдениет, спорт, туризм аясындағы және санаторийлық-курорттық істе өзара іс-қимыл жасау;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саласындағы ынтымақтстық.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Бағдарламаны іске асыру тетігі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Бағдарламаны іске асыру Қазақстан Республикасы мен Әзірбайжан Республикасының мемлекеттік органдары мен шаруашылық жүргізуші субъектілерінің осы Бағдарлама мен шараларда оны іске асыру жөнінде белгіленген нақты іс-қимылдарды орындау арқылы жүзеге асырылатын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Бағдарламаға сәйкес Қазақстан-Әзірбайжан бірлескен Үкіметаралық комиссиясы оны жүзеге асыру жөніндегі келісілген жыл сайынғы іс-шаралар жоспарын бекітетін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мен шаралар жоспарының іске асырылу барысын үйлестіру мен бақылауды сауда-экономикалық ынтымақтастық жөніндегі Қазақстан-Әзірбайжан бірлескен Үкіметаралық комиссия жүзеге асыратын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1999 жылғы 22 қазанда Астана қаласында екі данамен әрқайсысы қазақ, әзірбайжан және орыс тілдерінде жасалды және де барлық мәтіннің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(Қолдары)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