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09ba" w14:textId="d420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қаңтар N 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48-жол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