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0cea" w14:textId="63d0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қаңтар N 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жұмысының жоспары туралы"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23 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574-жол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