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9876" w14:textId="4819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Н.Ә.Назарбаевтың Болгария Республикасына 1999 жылғы 15-16 қыркүйектегі ресми сапары барысында қол жеткізілген келісімдер мен уағдаластықтарды жүзеге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қаңтар N 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Н.Ә.Назарбаевтың Болгария Республикасына 1999 жылғы 15-16 қыркүйектегі ресми сапары барысында қол жеткізілген келісімдер мен уағдаластықтарды жүзеге асыру және қазақстан-болгар ынтымақтастығын одан әрі дамытуды қамтамасыз ету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 Н.Ә.Назарбаевтың Болгария Республикасына 1999 жылғы 15-16 қыркүйектегі ресми сапары барысында қол жеткізілген келісімдер мен уағдаластықтарды жүзеге асыру жөніндегі іс-шаралар жоспары (бұдан әрі - Жоспар)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мемлекеттік органдары (келісім бойынша) және мүдделі ұйымдар Жоспарда көзделген тапсырмаларды орындау жөнінен нақты шаралар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 кемінде жарты жылда бір рет Қазақстан Республикасының Үкіметіне Жоспардың орындалу барысы туралы хабарлап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 қаулысымен бекітілген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 Н.Ә.Назарбаевтың Болгария Республикасына 1999 жылғы 15-16 қыркүйектегі ресми сапары барысында қол жеткізілген келісімдер мен уағдаластықтарды жүзеге асыру жөніндегі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            Іс-шара                 !Орындалу  !Орындалуына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                        !мерзімі   !жауаптылар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                    2                       3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Мынадай құжаттардың жобаларын қол қоюға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әзірлеу: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Республикасының Үкіметі мен        2000 жылдың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Болгария Республикасының Үкіметі арасын.     І тоқсаны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дағы әскери-техникалық ынтымақтастық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туралы келісім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 мен Болгария            -//-     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Республикасы арасындағы азаматтық істер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бойынша құқықтық көмек туралы шарт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Республикасының Үкіметі мен          -//-    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Болгария Республикасының Үкіметі ара.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сындағы ұйымдасқан қылмысқа, есірткі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құралдары мен жүйкеге әсер ететін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заттардың заңсыз айналымына, терроризм.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ге және қылмыстың басқа да ауыр түрлеріне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қарсы күрестегі ынтымақтастық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Республикасының Әділет               -//-      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министрлігі мен Болгария Республикасының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Әділет министрлігі арасындағы ынтымақ.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тастық туралы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Мынадай құжаттардың күшіне енуі үшін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мемлекетішілік рәсімдерді орындау: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Республикасының Үкіметі мен      2000 жылдың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Болгария Республикасының Үкіметі           І жарты   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арасындағы инвестицияларды өзара           жылдығы    касының 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көтермелеу және қорғау туралы келісім                 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Республикасының Үкіметі мен     -//-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Болгария Республикасының Үкіметі                     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арасындағы стандарттау, метрология                    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және сертификаттау саласындағы ынты.                 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мақтастық туралы келісім                             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Республикасының Үкіметі мен      2000 жылдың 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Болгария Республикасының Үкіметі           ІІ тоқсаны  коммуника.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арасындағы олардың тиісті аумақтары                     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арасындағы және одан тысқары жерлердегі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әуе қатынастары туралы келісім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Республикасының Үкіметі мен        -//-     Қазақстан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Болгария Республикасының Үкіметі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арасындағы туризм саласындағы                        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ынтымақтастық туралы шарт                          спорт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Сауда-экономикалық ынтымақтастық          2000 жылдың 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жөніндегі қазақстан-болгария               І тоқсаны  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үкіметаралық комиссиясының бірінші                   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мәжілісі барысында қол жеткізілген             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уағдаластықтарды орындау жөнінде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түпкілікті шаралар қабылдау және                        (шақыру),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оның нәтижелері туралы Қазақстан                    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Республикасының Үкіметіне хабарлап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отыру                                                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сауда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лігі,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және коммуника.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циялар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лігі, Ауыл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Қаржы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лігі,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тік кіріс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ғылым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лігі, "Қазақ.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ойл" ҰМК,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"ҚазТрансОйл"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МТҰК,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Сауда-өнеркәсіп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палатасы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Сауда-экономикалық ынтымақтастық     2000 жылдың   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жөніндегі үкіметаралық комиссияның   І тоқсаны      халықты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қазақстандық бөлігінің жаңарған                    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құрамын жасақтау және Астанада                      қорғау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қазақстан-болгария үкіметаралық                     министрлігі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комиссиясының екінші мәжілісін                    (шақыру),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әзірлеу                                         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Қазақстанда шағын және орта кәсіп.   Жұмыс нәтиже.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керлікті дамыту саласындағы          лері туралы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ынтымақтастық:                       Үкіметті    Табиғи монополия.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келіссөздер, кездесулер өткізу;      үнемі (жыл    ларды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өзара сарапшылар алмасу;             сайын) хабар.  бәсекелестікті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өзара ақпарат беру (оның ішінде      дар ету,    қорғау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инвестициялық және салықтық ахуал    тұрақты негізде  бизнесті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мен жеңілдіктер туралы)                               қолдау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(шақыру),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агенттігі,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Қаржы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Мемлекеттік кіріс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Экономика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Стратегиялық жос.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парлау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Қазақстандық әріптестермен нақты    Келісілген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бірлескен жобаларды талқылау үшін   мерзімдерде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Болгария Республикасының Сауда-                 Табиғи монополия.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өнеркәсіп палатасы желісі                        ларды реттеу,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Болгарияның іскер топтары                бәсекелестікті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делегациясының Қазақстан                        қорғау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Республикасына сапарын әзірлеу                   бизнесті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жөніндегі агент.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тігі,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Стратегиялық жос.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парлау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агенттігі,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сауда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Қаржы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Қазақстандық тауарларды Еуропаға     2000 жылдың     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 үшін ТРАСЕКА жобасы       І тоқсаны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шеңберінде N 8 көлік дәлізін                       сауда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Болгарияның Бургас және                       лігі, (шақыру)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Варна теңіз порттарын пайдаланудың                 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мүмкіндігін зерттеу                        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министрлігі,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Қаржы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Қазақстан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монополия.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ларды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бәсекелестікті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шағын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бизнесті қолдау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"Қазақойл" ҰМК,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"ҚазТрансОйл" МТҰК,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"Қазтеңізтранс.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флот"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Болгарияның Варна және Бургас          2000 жылдың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теңіз порттарын жекешелендіруге        І тоқсаны      кіріс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қазақстандық тараптың қатысуы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мүмкіндігін қарау                              Қаржы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Энергетика,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сауда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Қазақстан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монополияларды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реттеу, бәсекелес.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тікті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және шағын бизнес.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қолдау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"Қазақойл" ҰМК,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"ҚазТрансОйл" МТҰК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Қазақстанда ашылған несие желілеріне  Тұрақты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болгариялық компаниялардың қатысуы    негізде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мүмкіндігін қарау                                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Ұлттық Банкі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Каспий теңізін қоса алғанда, Батыс     Тұрақты    "Қазақойл" ҰМК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Қазақстандағы мұнайгаз кен орындарына  негізде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іргелес жатқан аймақтарды игеру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тендерге қатысу үшін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болгариялық компанияларға шақырулар               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жіберу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агенттігі,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(Мемлекеттік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мүлік және жеке.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шелендіру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комитеті)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Астана қаласында болгар сауда орталығын  2000 жылдың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ашу мүмкіндігін пысықтау                 І жарты     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жылдығы     әкімі,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Болгарияға қазақстандық әртістер         2000 жылдың  Мәдениет,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тобын жіберу                            І тоқсаны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келісім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лігі,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Қазақстан мен Болгария жазушылар.       Жұмыс нәти. 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ының, тарихшыларының, ғалымдарының      желері тура. ақпарат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кездесулерін өткізу                     лы Үкіметті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үнемі (жыл   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сайын) хабар.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дар ету,       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тұрақты       (шақыру),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негізде     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Қаржы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