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b098" w14:textId="6c5b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1994 жылғы 30 желтоқсандағы N 1490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қаңтар N 25. Күші жойылды - ҚР Үкіметінің 2005.11.03. N 1097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"Алматы қаласында, Алматы және Талдықорған облыстарында болуы мүмкін жер сілкіністерінің залалын азайту және олардың зардаптарын жою жөніндегі қосымша шаралар туралы" Қазақстан Республикасы Министрлер Кабинетінің 1994 жылғы 30 желтоқсандағы N 1490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31-тармақтағы "3-қосымшаға сәйкес" деген сөз "2-қосымшаға сәйкес" деген сөздермен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2-қосымшаның жаңа редакциясы қосымшаға сәйкес жазылсын;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қаулыға 3-қосымшаның күші жойылды деп танылсын.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7 қаңтардағы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 қаулысына қосымша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Министрлер Кабинетінің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1994 жылғы 30 желтоқсандағы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1490 қаулысына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Алматы қаласы мен Алматы облысында болуы мүмкін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сілкінісінің зардаптарын жою үшін бөлінетін, күштер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құралдар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Кім бөледі            ! Жеке құрамның  ! Техниканың 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саны, адам          бірлік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Алматы қаласы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Астана қаласы                  1495               162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Ақмола облысы                  1610               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Ақтөбе облысы                  2452               161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Атырау облысы                  1280             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Шығыс Қазақстан облысы         6160               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 облысы                  7440               1060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Батыс Қазақстан облысы         1896               143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Қарағанды облысы               1970               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Қызылорда облысы               1420               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Қостанай облысы                1700 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Маңғыстау облысы               1150              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Павлодар облысы                2755               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Солтүстік Қазақстан облысы     945                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Оңтүстік Қазақстан облысы      5433               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Қорғаныс министрлігі           1600               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Ішкі істер министрлігі         800                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қауіпсіздік комитеті    келісім және жеке жоспар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бойынша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Алматы облысы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Батыс Қазақстан облысы         100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Қарағанда облысы               4670               945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Павлодар облысы                1155              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Оңтүстік Қазақстан облысы      1540               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Қорғаныс министрлігі           4000             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Ішкі істер министрлігі         720            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қауіпсіздік комитеті    келісім және жеке жоспар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