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658c" w14:textId="eb36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маусымдағы N 813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қаңтар N 28.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берілген несиелерді, сондай-ақ Қазақстан Республикасының мемлекеттік кепілдігі бар мемлекеттік емес сыртқы заемдардың шеңберінде республикалық бюджеттен алынған қаражатты қайтару және қайта құрылымдау жөніндегі ведомстволық комиссия құру туралы" Қазақстан Республикасы Үкіметінің 1999 жылғы 21 маусымдағы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брілген несиелерді, сондай-ақ Қазақстан Республикасының мемлекеттік кепілдігі бар мемлекеттік емес сыртқы заемдардың шеңберінде республикалық бюджеттен алынған қаражатты қайтару және қайта құрылымдау жөніндегі ведомстволық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"Өтембаев Ержан Әбілхайырұлы - Қазақстан Республикасы Премьер-Министрінің орынбасары, төраға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Сәйденов Әнуар Ғалимоллаұлы - Қазақстан Республикасының Қаржы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Мусина Лилия Сәкенқызы - Қазақстан Республикасының Ауыл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Биғалиев Ермекқали Аққалиұлы - Қазақстан Республикасы Парламентінің Сенаты Экономика, қаржы және бюджет жөніндегі комитетінің хатшысы (келісім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"Аханов Серік Ахметжанұлы - Қазақстан Республикасының Қаржы вице-министрі,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Айтжанов Дулат Нүлиұлы - Қазақстан Республикасының Ауыл шаруашылығы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вице-министрі"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"Аханов Серік Ахметжанұлы -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Айтжанов Дулат Нүлиұлы - "Ауыл шаруашылығын қаржылық қолдау қоры"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жабық акционерлік қоғамы басқармасының төрағасы";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Ораз Әлиұлы Жандосов, Александр Владимирович Гусинский, Қадырбек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Нағымұлы Есқалиев көрсетілген құрамнан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Орынбекова Д.К.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