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0ccd" w14:textId="c4f0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"Майкөбең кеніші" ашық акционерлік қоғамы акцияларының мемлекеттік пакетін сатудың шарттары мен әдісін айқындау жөнінде ұсыныстар әзірлеу үшін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11 қаңтар N 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"Мемлекеттік мүлікті жекешелендірудің және басқарудың тиімділігін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арттырудың 1999-2000 жылдарға арналған бағдарламасын бекіту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1999 жылғы 1 маусымдағы N 683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P990683_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сәйкес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"Майкөбең кеніші" ашық акционерлік қоғамы акцияларының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пакетін сатудың шарттары мен әдісін айқындау жөнінде ұсыныстар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мына құрамда комиссия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Ахметов Даниал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Кенжетайұлы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орынбасары,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Әбітаев Есберген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Әбітайұлы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сауда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Әбілғазин Данияр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Рүстемұлы                Қаржы вице-министрі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Қаржы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мүлік және жекешелендіру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Аханов Серік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Ахметжанұлы              Экономика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Құзытбаева Ажар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Қилымбекқызы             Әділет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Ұжкенов Болат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Сұлтанұлы                Табиғи ресурстар және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ортаны қорғау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Комиссия бір ай мерзімде "Майкөбең кеніші" ашық акционерлік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акцияларының мемлекеттік пакетін сатудың шарттары мен әдісін айқындау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ұсыныс әзірлесін және Қазақстан Республикасының Үкіметіне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Д.К.Ахметовке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