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1d40" w14:textId="f061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Агроөнеркәсіп кешені қызметкерлерінің республикалық кеңесін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13 қаңтар N 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өндірісін дамыту бағдарламасын іске асырудың жолдарын талқылау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2000 жылғы 8 ақпанда Астана қаласында агроөнеркәсіп кешені қызметкерлерінің республикалық кеңесін өткізу туралы Қазақстан Республикасы Ауыл шаруашылығы министрлігінің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агроөнеркәсіп кешені қызметкерлерінің республикалық кеңесін дайындау және өткізу жөніндегі комиссияның құрамы;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агроөнеркәсіп кешені қызметкерлерінің республикалық кеңесіне қатысушылардың контингенті;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кеңесті өткізуге белгіленген шығыс сметасы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 қоса беріліп отырған сметаға сәйкес 2000 жылға арналған республикалық бюджетте Қазақстан Республикасының Сыртқы істер министрлігіне өкілеттік шығыстарға көзделген қаражат есебінен, республикалық кеңесті өткізуге Қазақстан Республикасының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министрлігіне қаражат бөлсін.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Қазақстан Республикасының Ішкі Істер министрлігі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кеңеске қатысушыларға қызмет көрсететін автокөліктің қозғалыс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қауіпсіздігін қамтамасыз ету жөнінде шаралар қолдансын.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2000 жылғы 3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65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Агроөнеркәсіп кешені қызметкерлерінің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республикалық кеңесін дайындау және өткізу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Мыңбаев Сауат     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Мұхаметбайұлы              шаруашылығы 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Школьник Владимир  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Сергеевич                  индустрия және сауда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Күлекеев Жақсыбек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Әбдірахметұлы              Экономика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Кәрібжанов Қайрат        - Қазақстан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Сәлімұлы                   коммуникациялар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Жолшыбеков Әмзебек       -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Рысбекұлы                  Әкімшілігінің ұйымдастырушылық-бақылау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бөлімі меңгерушісінің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Жақсыбеков Әділбек       -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Рыскелдіұлы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Нұрқиянов Төлеухан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Мұратханұлы                шаруашылығы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Симачев Василий          - Қазақстан Республикасының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Васильевич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Уәйісов Мерей            - Қазақстан Республикасының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Құрманұлы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Шоқпытов Андар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Мәулешұлы                  Министрінің Кеңсесі Аймақтық даму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әлеуметтік сала бөлімінің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Ермекбаев Қуаныш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Ермекбайұлы                Министрінің Кеңсесі бақылау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құжаттамалық қамтамасыз ету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Боос Владимир 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Оттович                    Министрінің Кеңсесі Өндірістік сала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бөлімі меңгерушісінің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Шайықова Әсия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Нағымзиянқызы              министрлігінің басқарма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Сатыбалдин Әзімхан       - Ұлттық академиялық аграрлық зерттеулер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Әбілқайырұлы               орталығының бас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Қасумов Борис            - Қазақстан фермерлері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Ибрагимұлы                 федерациясының вице-президенті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Тілеубаев Нұрлан         - "Қазақстан астық одағы" заңды тұлғалар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Сақтапбергенұлы            бірлестігінің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2000 жылғы 13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N 65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Агроөнеркәсіп кешені қызметкерлерінің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кеңесіне қатысушылар контингенті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Аты     !Облыс әкімдері!Ауылдық !Ауылшармин,обл !Шаруашылықтар,!Бар.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!немесе олардың!аудандар. аумақтық ор.   ірі компания.  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орынбасарлары  дың      гандар басқар.  лар мен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әкімдері маларының       кәсіпорындардың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басшылары      басшылары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Ақмола               1            19          1            12        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Ақтөбе               1            13          1            4         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Алматы               1            19          1            7         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Атырау               1             7          1            2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Шығыс Қазақстан      1            25          1            7    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Жамбыл               1            13          1            5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Батыс Қазақстан      1            12          1            3         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Қарағанды            1            13          1            6         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Қызылорда            1            9           1            6         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Қостанай             1            20          1            8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Маңғыстау            1            4           1            2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Павлодар             1            15          1            5         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Солтүстік Қазақстан  1            13          1            6         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Оңтүстік Қазақстан   1            16          1            4         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Астана қаласы        1                        1            2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Алматы қаласы        1                        1            2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Донор-банктер                      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Парламент депутаттары            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                    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ғалымдары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 басшылары,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Үкімет мүшелері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республикалық органдардың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қызметкерлері                               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АӨК қоғамдық-саяси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ұйымы                              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Жиыны               16           198          16           81        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2000 жылғы 13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N 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Агроөнеркәсіп кешені қызметкерлерінің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кеңесін өткізу бойынша шығыстар сметасы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Залды жалға алу (оның ішінде кеңесті безендіру және қызмет көрсету)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- 250 000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Көлік қызметтерін көрсету (нормасы сағатына 700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1 автобус - 700 х 16 = 11 200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Автокөліктің 10 бірлігі қажет (автобустар мен шағын автобустар)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- 11 200 х 10 = 112 000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112 000 х 2 күн = 224 000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Басқа шығындар: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кеңсе тауарларын сатып алу: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блокнот - 300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қалам - 200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калькулятор және кеңестің эмблемасы бар папка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- 3 244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ескерткіш белгі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- 700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Барлығы: - 4 444 теңге/адам х 360 адам = 1 600 000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баспа қызметтерін көрсетудің ішінде Ауыл шаруашылығы өндірісін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дамытудың 2000-2002 ж.ж. арналған бағдарламасының, Республикалық кеңес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бағдарламасының , Кеңесті жүргізу тәртібінің 360 данасын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1 500 теңге х 360 адам = 540 000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Көркемдік безендіру (20 стенд)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15 000 теңге х 20 = 300 000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Дәмхана қызметін көрсету (нормасы 1 адамға күніне 1 040)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1 040 теңге х 400 адам = 416 000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416 000 теңге х 2 рет =  832 000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Көзделмеген шығындар - 100 000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Барлығы: 3 846 000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