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e89a" w14:textId="a23e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Үкіметі мен Қазақстан Ұлттық Банкінің 2002 жылдың 31 желтоқсанына дейінгі кезеңге арналған экономикалық саясаты туралы меморандумды іске асыру жөніндегі іс-шаралардың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14 қаңтар N 77. Күші жойылды - Қазақстан Республикасы Үкіметінің 2000.08.17. N 1269 қаулысымен. ~P001269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Үкіметі мен Қазақстан Республикасы Ұлттық Банкінің 2002 жылдың 31 желтоқсанына дейінгі кезеңге арналған экономикалық саясаты жөніндегі меморандум туралы" Қазақстан Республикасы Үкіметінің 1999 жылғы 20 қарашадағы N 1757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P991757_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Үкіметі мен Қазақстан Ұлттық Банкінің 2002 жылдың 31 желтоқсанына дейінгі кезеңге арналған экономикалық саясаты туралы меморандумды іске асыру жөніндегі іс-шаралардың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мемлекеттік органдарының басшылары Жоспармен белгіленген іс-шаралардың іске асырылуын қамтамасыз етсін және есепті тоқсаннан кейінгі айдың 1-інен кешіктірмей Қазақстан Республикасының Экономика министрлігіне олардың орындалуы жөнінде ақпарат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Экономика министрлігі есепті тоқсаннан кейінгі айдың 10-ы күнінен кешіктірмей Қазақстан Республикасының Үкіметіне Жоспар тапсырмаларының орындалуы туралы жиынтық ақпарат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Премьер-Министрінің орынбасары Е.Ә. Өтембаевқа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Үкіметінің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14 қаңтардағы N 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Қазақстан Үкіметі мен Қазақстан Ұлттық Банкінің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2002 жылдың 31 желтоқсанына дейінгі кезеңге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экономикалық саясаты туралы меморандумды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жөніндегі іс-шаралардың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Жоспарға өзгерістер енгізілді - ҚР Үкіметінің 2000.07.25.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1103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P001103_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1. Орта мерзімді макроэкономикалық параметрлер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Іс-шаралар         Аяқтау нысаны      Орындауға жауаптылар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               2                     3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 Орта мерзімді индика. Қазақстан         Экономикамині, Қаржы. 2000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тивтік жоспардың      Республикасының   мині, Ұлттық Банк    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негізгі макроэкономи. Үкіметі қаулысы.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калық көрсеткіштерін  ның жобасы        министрліктер мен 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әзірлеу                                 домстволар, облыстар.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дың,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қалаларының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2. Ақша-несие және бағам саясаты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Іс-шаралар          Аяқтау нысаны      Орындауға жауаптылар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               2                     3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 Инфляцияны ұстап тұру, Қазақстан       Ұлттық Банк (келісім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оның төмен қарқынын    Республикасының бойынша)              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қолдану                Үкіметіне ақпа.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 Ұлттық Банктің ресми   Қазақстан       Ұлттық Банк (келісім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ставкаларын нақты      Республикасының бойынша)              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алғанда бәсең жағым.   Үкіметіне ақпа.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 деңгейде ұстау      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 Теңгенің еркін айна.   Қазақстан       Ұлттық Банк (келісім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лымындағы айырбас ба.  Республикасының бойынша)              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ғамының режимін сақтау Үкіметіне ақпа.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рат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 Экономиканы инфляция.  Қазақстан       Ұлттық Банк (келісім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лық емес шаралармен    Республикасының бойынша)              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монетизациялаудың дең. Үкіметіне ақпа.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гейін арттыру          рат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3. Салықтық-бюджеттік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Іс-шаралар         Аяқтау нысаны     Орындауға жауаптылар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               2                     3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 Мемлекеттік қаржы жө. Нормативтік құқықтық Экономикамині,      Ұдайы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ніндегі нормативтік   актілердің жобалары, Қаржымині,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құқықтық базаны:      Қазақстан            Мемкірісмині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орталық және жергі.  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лікті атқарушы        Үкіметіне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органдардың функция.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ларын бюджеттік бағ.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дарламаларды қаржы.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ландыру бөлігінде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одан әрі нақтылау;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республикалық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жергілікті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терді қалыптастыру.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дың тәртібін жетіл.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діру;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бюджетті жоспарлау.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дың нормативтік әдіс.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терін одан әрі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бөлігінде жетілдіру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 Нарыққа бағдарланған   Қазақстан        Қаржымині, министрлік.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қазіргі заманғы мемле. Республикасының  тер мен ведомстволар  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кеттің рөліне сай кел. Үкіметіне ақпа.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мейтін бағдарламалар.  рат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дың тізбесін айқындау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 Жұмсаудың нақты тө.   Қазақстан        Қаржымині, Экономика.  1999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*   тенше тетігін әзір.   Республикасы     мині                   желтоқ.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леу                   Үкіметінің қау.                         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 Зейнетақылар бойынша  Қазақстан        Қаржымині              1999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*   берешектерді жоюдың   Республикасының                         желтоқ.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кестесін жасау        Үкіметіне ақпа.                         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 Зейнетақыларға жат.   Қазақстан        Қаржымині             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пайтын берешекті жою. Республикасының                        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дың кестесін жасау.   Үкіметіне ақпа.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Зейнетақыларға жат. 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пайтын берешектің кө.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лемі 2000 жылы кемінде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 млрд. теңгеге қыс.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қаратын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 Үкіметтік жаңа кепіл. Қазақстан        Қаржымині,            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діктерді беру лимиті. Республикасының  Экономикамині         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нің сақталуына қатаң  Үкіметіне ақпа.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бақылауды қамтамасыз 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 Үкіметтік жаңа кепіл. Қазақстан        Қаржымині,            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діктердің тек толық   Республикасының  Экономикамині         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кепілді қамтамасыз    Үкіметіне ақпа.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етудің негізінде ғана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берілуіне қатаң бақы.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лау орнату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 Мемлекет кепілдік     Қазақстан        Қаржымині              1999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*   берген несиелер бой.  Республикасының                         желтоқ.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ынша мерзімі өткен    Үкіметіне ақпа.                         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төлемдері мен дефолты 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бар компанияларға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толық шолу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 Үкіметтік кепілдік.   Қазақстан        Қаржымині, Экономика. 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діктерді алған ком.   Республикасы     мині                   ақпан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паниялардың қаржы     Үкіметінің қау.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жағдайының тұрақты    лысының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мониторингі жүйесін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 Үкімет кепілдігін     Қазақстан        Қаржымині, Экономика. 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берген несиелер бой.  Республикасының  мині, Мемкірісмині,   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ынша қайтармауға жол  Үкіметіне ақпа.  Бас Прокуратура (келі.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берген кәсіпорындар.  рат              сім бойынша), Эксимбанк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дан, ұйымдардан қа.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ражаттарды бюджетке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қайтару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белсенді жұмысты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қамтамасыз ету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4. Құрылымдық саясат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4.1. Қаржы секторы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Іс-шаралар             Аяқтау нысаны  Орындауға жауаптылар 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         2                     3               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Сақтандыру рыногын дамыту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4.1.1. "Сақтандыру және сақ.  Қазақстан Республикасы Ұлттық Банк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тандыру рыногы туралы" Заңының жобасы         (келісім бой. маусым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                        ынша), Қаржы.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Заңының жобасын әзір.                         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леу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4.1.2. Салымдарды (депозит.    Қазақстан Республикасы Ұлттық Банк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терді) міндетті ұжымдық Заңының жобасы         (келісім бой.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кепілдіктендіру (сақ.                          ынша), Қаржы.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тандыру) мәселелері жө.                        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ніндегі кейбір заң 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тілеріне өзгерістер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толықтырулар енгізу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Банктердің одан әрі нығаюы және шоғырлануы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4.1.3. Қазақстан Республикасы  Қазақстан Республикасы Ұлттық Банк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Президентінің "Қазақ.   Президенті             (келісім бой.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стан Республикасындағы  Жарлығының жобасы,     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банктер және банк қыз.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меті туралы" заң күші   Үкіметінің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бар Жарлығына өзгерістер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мен толықтырулар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туралы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4.1.4. Қазақстан Республикасын. Нормативтік құқықтық  Ұлттық Банк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 банктерді таратудың   актілердің жобалары   (келісім бой.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тәртібі мен ерекшелікте.                       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рін реттейтін норматив.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тік құқықтық базаны же.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тілдіру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4.1.5. Екінші деңгейдегі банк.  Қазақстан Республика. Ұлттық Банк  2001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тердің халықаралық стан. сының Үкіметіне ақпа. (келісім бой. желтоқ.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дарттарға көшуі бағдар.  рат                   ынша)         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ламасын іске асыру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4.1.6. Банктік операциялардың   Нормативтік құқықтық  Ұлттық Банк   Ұдайы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жекелеген түрлерін жүзе. актілердің жобалары  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ге асыратын банктер мен                         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ұйымдардың қызметін 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цензиялауды және пруден.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циалдық реттеуді жетіл.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діру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4.1.7. Банктік емес қаржы ұйым. Ұлттық Банк Басқарма. Ұлттық Банк  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дарының, акционерлік     сының қаулысымен бе.  (келісім бой. наурыз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компаниялардың, рынокта  кітілген есептілік    ынша), Қаржы.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айналымдағы акциялары    нысандары             мині, Бағалы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бар компаниялардың есеп.                       қағаздар жө.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тілігінің сапасын арт.                         ніндегі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тыру                                           комиссия (келі.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4.1.8. Бес жүйе құрушы банк     Қазақстан Республикасы Ұлттық Банк  1999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бойынша барып толық тек. Үкіметіне ақпарат      (келісім бой. жел.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серулер жүргізу                                 ынша)        тоқсан*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4.1.9. Қазақстан Халықтық Жинақ Қазақстан Республикасы Қаржымині,  1999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*    Банкі ААҚ-ын бірте-бірте Үкіметінің қаулысы     Ұлттық Банк   жел.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жекешелендіруді қамтама.                        (келісім бой. 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сыз ету                                         ынша)        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4.2. Салықтық саясат және әкімшілік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Іс-шаралар             Аяқтау нысаны  Орындауға жауаптылар 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           2                     3               4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Салықтық әкімшіліктендіру реформасы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4.2.1. Салық кодексін әзірлеу Қазақстан Республикасы  Қаржымині,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Салық кодексінің жобасы Мемкірісмині, наурыз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Экономикамині,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министрліктер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мен ведомство.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4.2.2. Банктік жүйенің дамуы. Қазақстан Республикасы. Қаржымині, 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 мүмкін болатын әсе. ның Үкіметіне ақпарат   Экономикамині,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рін ескере отырып ба.                          Ұлттық Банк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ғамдық айырмашылықтан,                        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банктік проценттерден                          ынша), Мемкіріс.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және акцияларды сату                           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кезіндегі капиталдың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өсіміне кірістерге 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лық салуды енгізудің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мүмкіндігін немесе шы.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ғынды қарау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4.2.3. Халықтың қолма-қол ше. Нормативтік құқықтық    Қаржымині,    1999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*    тел валютасын сатып    акт                     Мемкірісмині  жел.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алуына салықты жою                                          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4.2.4. Экспорттан валюталық   Қазақстан Республикасы  Ұлттық Банк   1999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*    түсімнің 50 процентін  Үкіметінің қаулысы      (келісім бой.  жел.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міндетті түрде сату                            ынша)        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туралы талапты жою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4.2.5. Қолма-қол шетелдік ва. Нормативтік құқықтық    Қаржымині,    1999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лютаның импортына ке.  акт                     Мемкірісмині   қыр.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ден бажын қайта қарау                                        күйек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4.2.6. Еңбекке ақы төлеу қо.  Нормативтік құқықтық    Қаржымині,    1999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*    рына жалақыға есептел. акт                     Мемкірісмині  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ген шығындардың негі.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зінде есептелетін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процент мөлшерінде 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лық енгізу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4.2.7. Республиканың ірі са.  Қазақстан Республикасы. Қаржымині,   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лық төлеушілері бойын. ның Үкіметі қаулысының  Мемкірісмині 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ша салықтардың түсуіне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мониторинг және таңдау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жүргізу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4.2.8. Кеден қызметін рефор.  Қазақстан Республикасы  Мемкірісмині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малау жөніндегі іс-қи. Үкіметі қаулысының                    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мылдардың жоспарын    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әзірлеу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4.2.9. Астана қаласы арнайы   Нормативтік құқықтық.   Қаржымині, 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экономикалық аймағын   тық актілердің жобалары Экономикамині,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тарату                                         Астана қаласы.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4.2.10. "Аудиторлық қызмет    Қазақстан              Қаржымині, 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туралы" Қазақстан     Республикасы Заңының                  сәуір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Республикасының Заңы.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 өзгерістер мен 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лықтырулар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Республикасы Заңы.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ның жобасын әзірлеу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4.2.11. Араққа және арақ      Қазақстан Республикасы  Мемкірісмині,1999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өнімдеріне акциздер.  Үкіметі қаулыларының    Қаржымині     жел.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дің ставкаларын       жобалары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көтеру                                                  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4.2.12. Мұнай өнімдеріне ак.  Қазақстан Республикасы. Мемкірісмині,2000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циздер мен ҚҚС жинау. ның Үкіметі қаулысының  энергоиндуст. I 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дың жаңа методология. жобасы                  саудамині,     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сын әзірлеу                                   Қаржымині,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Экономикамині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4.2.13. Этиль спирті мен алко. Қазақстан Республикасы  Мемкірісмині 1999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*     гольді өнімдерді өнді.Үкіметінің қаулысы                   қыр.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руді ж/е олардың айна.                                     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лымын мемлекеттік рет.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теуді күшейту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бағдарламаны әзірлеу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4.2.14. Спиртті өнімдерге ар. Қазақстан Республикасы. Мемкірісмині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налған лицензиялау    ның Үкіметі қаулысының              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тәртібін қайта қа.   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рауды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4.2.15. Мұнай өнімдері айна.  Қазақстан Республикасы  Мемкірісмині 1999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*     лымын мемлекеттік рет.  Үкіметінің қаулысы                 жел.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теуді күшейту жөнінде                                     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бағдарлама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4.2.16. Мұнай өнімдерінің ай. Қазақстан Республикасы. Мемкірісмині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налымын мемлекеттік   ның Үкіметіне ақпарат               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реттеуді күшейту жө.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ніндегі бағдарламаны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іске асыру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4.3. Әлеуметтік қорғау шаралары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Іс-шаралар             Аяқтау нысаны  Орындауға жауаптылар 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         2                     3               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 2001 жылдың 1 қаңта.  Қазақстан Республикасы. Еңбекәлеумет.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рынан бастап зейнет.  ның Үкіметі қаулысының  мині, Қаржы.   жел.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ақы төлемдерінің жүйе. жобасы                 мині          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сін белгілейтін зей.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нетақылық сызбаларды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енгізе отырып "Жинақ.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таушы зейнетақы қор.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ларынан төлемдерді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жүзеге асырудың тәрті.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бін бекіту туралы"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Үкіметінің 1997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21 қыркүйектегі N 1355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қаулысына өзгеріс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 "Қазақстан Республика.  Қазақстан Республикасы. Еңбекәлеу. 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сының барлық азаматтары ның Үкіметі қаулысының  метмині,   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үшін бірыңғай бірдей.   жобасы                  Қаржымині,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лендірілген кодтар беру                         Әділетмині,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туралы" Қазақстан Рес.                          Ішкіісмині,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публикасының Үкіметі                            Мемкірісмині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қаулысының жобасын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4.3.3. Зейнетақылар мен мемле. Қазақстан Республикасы. Еңбекәлеу.    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кеттік жәрдемақыларды   ның Үкіметіне ақпарат   метмині    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толық және уақытында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төленуін қамтамасыз ету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4.3.4. Әлеуметтік көмек көрсе. Нормативтік құқықтық    Еңбекәлеу.  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тудің бірден бір өлшемі актінің жобасы, Қазақ.  метмині    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ретінде кедейлік шегі.  стан Республикасының                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нің мөлшерлерін анықтау Үкіметіне ақпарат                   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4.3.5. "Қазақстан Республикасы. Қазақстан Республикасы Еңбекәлеу.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ндағы мүгедектігі бойын. Заңының жобасы         метмині     желтоқ.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ша, асыраушысынан айыры.                                    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луы бойынша және жасына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байланысты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әлеуметтік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туралы" Қазақстан Респуб.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ликасының Заңына өзгеріс.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тер енгізу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4.3.6. "Қоғамдық жұмыстарды     Қазақстан Республикасы. Еңбекәлеу.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ұйымдастыру туралы ере.  ның Үкіметі қаулысының  метмині    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желерді бекіту туралы"   жобасы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Үкіметінің 1998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4 желтоқсандағы N 1242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қаулысына өзгерістер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толықтырулар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4.3.7. Жұмыссыздарды тіркеудің Қазақстан Республикасы. Еңбекәлеу.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және есепке алудың тәр. ның Үкіметі қаулысының  метмині    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тібін әзірлеу          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4.3.8. Зейнетақы қорларының    Қазақстан Республикасы. Еңбекәлеу. 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халықаралық практикада  ның Үкіметіне ақпарат   метмині,   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қабылданған құндық ба.                          Қаржымині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ғалау мен бухгалтерлік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есептің стандарттарын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пайдалануын ынталандыру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4.3.9. Зейнетақы қорларына    Қазақстан Республикасы.  Еңбекәлеу.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белгілі бір сақтық ша. ның Үкіметіне ақпарат    метмині,    I-тоқсан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раларын сақтау жағдай.                          Бағалы қа.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ында жоғары сапалы ше.                          ғаздар жө.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телдік активтерді сатып                         ніндегі Ұлт.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алу үшін көбірек еркіндік                       тық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берудің мүмкіндігін                            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қарастыру                                       ынша),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Банк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бойынша), Эко.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номикамині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4.3.10. Қоғамдық жұмыстардың   Қазақстан Республикасы. Еңбекәлеу.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бағдарламасын әзірлеу   ның Үкіметі қаулысының  метмині     мамыр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(кедейлікпен және      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жұмыссыздықпен күрес)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4.3.11. Жергілікті атқарушы ор. Нормативтік құқықтық   Еңбекәлеу. 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гандар тарапынан әлеу.   актінің жобасы         метмині,   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меттік көмек бағдарлама.                        Қаржымині,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ларының бюджеттік атқа.                         облыстардың,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рылуын бақылауды қамта.                         Астана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масыз ету                                       Алматы қала.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4.4. Жеке сектордың жетекші ролі жағдайында өсуге ықпал ету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Іс-шаралар             Аяқтау нысаны  Орындауға жауаптылар 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         2                     3               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Басқару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Кәсіби мемлекеттік қызмет құру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 Мемлекеттік қызмет.   Қазақстан Республикасы. Мемқызмет.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шілерді оқытудың      ның Үкіметі қаулысының  агенттігі    тамыз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тұжырымдамасын әзір.  жобасы                  (келісім 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леу                                           ынша), Білім.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ғылыммині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 Қазақстан Республика  Қазақстан Республикасы. Мемқызмет.   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сы Президентінің жа.  ның Президенті Жарлығы. агенттігі    тамыз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нынан Басқару кадр.   ның жобасы, Қазақстан  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ларын даярлау жөнін.  Республикасы Үкіметінің 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дегі кеңес құру      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 Мемлекеттік қызметтің Қазақстан Республикасы. Мемқызмет.   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кадрларын басқарудың  ның Президенті Жарлығы. агенттігі    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республикалық жүйесін ның жобасы, Қазақстан  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әзірлеу және енгізу   Республикасы Үкіметінің ынша), минис.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қаулысы                 трліктер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ведомстволар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 Мемлекеттік қызметтің Қазақстан Республикасы. Мемқызмет.    2002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лауазымдарын фактор.  ның Президенті Жарлығы. агенттігі     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лық-баллдық талдауға  ның жобасы, Қазақстан  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негізделген жіктеуді  Республикасы Үкіметінің ынша), Қаржы.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жетілдіру             қаулысы                 мині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 Мемлекеттік қызметші. Қазақстан Республикасы. Мемқызмет.    2002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лердің еңбегіне ақы   ның Президенті Жарлығы. агенттігі     наурыз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төлеудің жаңа мемле.  ның жобасы, Қазақстан  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кеттік қызметтің лау. Республикасы Үкіметінің ынша), Қаржы.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азымдарын жіктеуге    қаулысы                 мині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негізделген бірыңғай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жүйесін енгізу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4.4.6. Республикалық тесті.  Қазақстан Республикасы. Мемқызмет.   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леу және ақпарат ор.  ның Үкіметі қаулысының  агенттігі     I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талығын құру          жобасы                 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ынша), Білім.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ғылыммині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4.4.7. Жергілікті атқарушы  Қазақстан Республикасы. Мемқызмет.    Жарты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органдардың деңгей.  ның Үкіметіне ақпарат   агенттігі     жылда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індегі мемлекеттік                           (келісім бой. 1 рет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қызметті реформалау.                         ынша), облыс.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ды іске асыруды қам.                         тардың,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тамасыз ету                                  және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 жүйесін жетілдіру, құқық тәртібін сақтауды нығайту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4.4.8. "Қазақстан Респуб.   Қазақстан Республикасы  Әділетмині,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ликасындағы соттар   Заңының жобасы          Жоғарғы Сот  қараша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және судьялардың                            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мәртебесі туралы"                            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ликасы Заңының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жобасын әзір.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леу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4.4.9. Ауданаралық маман.   Қазақстан Республикасы. Әділетмині     2002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дандырылған эконо.  ның Президенті Жарлығы.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микалық соттар құру  ның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4.4.10. Нормативтік құқық.  Нормативтік құқықтық    Әділетмині     Ұдайы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тық актілерді мемле. актілердің жобалары,                   Желтоқ.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кеттік тіркеуді рет. Қазақстан Республикасы.               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тейтін нормативтік   ның Үкіметіне ақпарат                  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құқықтық базаны же.                                        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4.4.11. Төрелік етудің тәу. Қазақстан Республикасы. Әділетмині     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елсіздігін нығайту,  ның Үкіметіне ақпарат                 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сот қаулыларының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орындалуын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қамтамасыз ету, ха.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лықтың барлық жікте.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рінің құқықтық қол.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жетімділігін жақ.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сарту, судьялардың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біліктілігін көтеру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үшін донорлық ұйым.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дардың мүмкіндік.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терін пайдалану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4.4.12. Реттеу жөніндегі    Қазақстан Республикасы. Монополиябиз. 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мемлекеттік функция. ның Үкіметіне ақпарат   несагенттігі,  тамыз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ларды мемлекеттік                            Әділетмині,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кәсіпорындардан бөлу                         Бас Прокурату.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процесін аяқтау                              ра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Сыбайлас жемқорлыққа қарсы күрес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4.4.13. Сыбайлас жемқорлық. Қазақстан Республикасы. Сыбайлас жем. 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 қарсы күрестің    ның Президентіне, Қа.   қорлыққа қарсы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1999-2000 жылдарға   зақстан Республикасының күрес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арналған мемлекеттік Үкіметіне ақпарат      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бағдарламасын іске                           комиссия, ҰҚК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асыру                                       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ынша), Ішкііс.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мині, Бас Про.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4.4.14. Сыбайлас жемқорлық. Қазақстан Республикасы. Сыбайлас жем.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 қарсы күрестің     ның Президенті жарлығы. қорлыққа қарсы IV 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2001-2005 жылдар ке.  ның жобасы, Қазақстан   күрес жөніндегі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зеңіне арналған мем.  Республикасы Үкіметінің мемлекеттік 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лекеттік бағдарлама.  қаулысы                 миссия, Бас Про.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сын әзірлеу                                   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(келісім бой.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ынша), ҰҚК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ынша), Ішкііс.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мині, Мемкірісмині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Қолданылып жүрген заңдарды жетілдіру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4.4.15. "Қазақстан Рес.   Қазақстан Республикасы.  Еңбекәлеумет.   1999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*     публикасындағы ең  ның Заңы                 мині            желтоқ.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бек туралы" Қазақ.                                           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ның Заңын қабылдау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4.4.16. "Банкроттық тура. Қазақстан Республикасы  Мемкірісмині, 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лы" Қазақстан Рес.  заңының жобасы          Экономикамині,  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публикасының Заңына                         Қаржымині, Ауыл.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өзгерістер мен то.                          шармині, Энерго.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лықтырулар енгізу                           индустсаудамині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Республикасы Заңы.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ның жобасын әзірлеу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4.4.17. "Лицензиялау ту.   Қазақстан Республикасы  Экономикамині, 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ралы" Қазақстан     Заңының жобасы          Көліккоммині,  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Республикасының                             Жерресурсагент.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Заңына өзгерістер                           тігі, Ауылшар.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мен толықтырулар                            мині, Ішкіісмині,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енгізу туралы" Қа.                          Әділетмині, Энер.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зақстан Республи.                           гоиндустсаудамині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касы Заңының жоба.                          Білімғылыммині,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сын әзірлеу                                 Мәдениетақпарат.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мині, Еңбекәлеуметмині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4.4.18. Кепілді қамтамасыз Қазақстан Республикасы. Экономикамині, 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ету, жалға алу тура. ның Үкіметіне ақпарат   Әділетмині,     тамыз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лы заң актілеріне жә.                        Энергоиндуст.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экономикалық шарт.                        саудамині,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тық қатынастарды рет.                        Ауылшармині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тейтін басқа да заң.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дарға өзгерістер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толықтырулар енгізу.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дің қажеттігін анықтау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мақсатында шолу жүргізу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Статистикалық жүйелерді жетілдіру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4.4.19. Жедел шешімдер қа. Қазақстан Республикасы. Статагенттігі,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былдауды қамтамасыз  ның Үкіметі қаулысының  Ұлттық Банк     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ету үшін статистика. жобасы                  (келісім 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лық жүйелерді жетіл.                         ынша),Қаржымині,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діру бағдарламасын                           Мемкірісмині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4.4.20. Экономикалық сая.  Қазақстан Республикасы. Мәдениетақпарат.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сат жөніндегі ақпа. ның Үкіметіне ақпарат   мині, Статагент.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ратты қоса алғанда                          тігі, Қаржымині,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бұқаралық ақпарат                           Ұлттық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құралдарында бері.                         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летін экономикалық                          ынша), Экономика.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және қаржылық ақпа.                         мині, Мемкірісмині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раттың көлемін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кеңейту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Статистикалық базаны жетілдіру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4.4.21. Халықаралық Валю.  Қазақстан Республикасы.  Қаржымині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 Қорының ұсынымда. ның Үкіметіне ақпарат                желтоқ.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рына сәйкес Қазақстан                                     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Республикасының бюд.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жеттік сыныптамасы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жетілдірілсін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4.4.22. Коммерциялық      Қазақстан Республикасы  Ұлттық Банк   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банктер шоттарының  Ұлттық Банкінің         (келісім бой.   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жаңа жоспарына      Қазақстан Республикасы. 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көшу                ның Үкіметіне ақпараты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4.4.23. Қазақстан Респуб. Қазақстан Республикасы  Ұлттық Банк     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ликасының валюталық Заңының жобасы          (келісім бой.   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реттеу мәселелері                           ынша), Қаржымині,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жөніндегі кейбір                            Бағалы қағаздар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заң актілеріне өз.                          жөніндегі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герістер мен толық.                         комиссия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тырулар енгізу                             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4.4.24. Импорт пен экс.   Қазақстан Республикасы. Мемкірісмині, 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портты тіркеуді ше. ның Үкіметіне ақпарат   Статагенттігі   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карадан өту күнінің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негізіне көшіруді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қамтамасыз ету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4.4.25. Халықаралық қыз.  Ұлттық Банк Басқармасы  Статагенттігі,  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меттер жөніндегі    мен Статагенттігі алқа. Ұлттық Банк      наурыз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статистикалық есеп. сы қаулыларының жобала.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тіліктің нысанын    ры                      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бекіту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4.4.26. ХВҚ-ның методоло. Нормативтік құқықтық    Ұлттық Банк   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гиясына сәйкес ақша- актінің жобасы          (келісім бой.   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несие статистикасын                          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жетілдіру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мүлікті жекешелендіру және басқару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4.4.27. Мемлекеттік мү.   Қазақстан Республикасы. Қаржымині, Мемкі.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лікті жекешеленді.  ның Үкіметіне ақпарат   рісмині, Экономи.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рудің және басқару.                         камині, Ауылшар.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дың тиімділігін арт.                        мині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тырудың 1999-2000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жылдарға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бағдарламасын толық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орындау жөнінде қа.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жетті шаралар қабыл.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4.4.28. Он компанияда     Қазақстан Республикасы. Қаржымині     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"көгілдір фишкалар"  ның Үкіметіне ақпарат                   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санатынан акциялар.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дың мемлекеттік 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кетін сатуды аяқтау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4.4.29.  Қазақстан Рес.   Бағдарламалық мәлімдеме, Энергоиндустсау.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публикасы ұлттық    жарияланым, Қазақстан    дамині, Көліком. желтоқ.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компанияларының     Республикасының Үкіметі. мині             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Респуб.   не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ликасының Үкіметі.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мен және жергілік.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ті өкімет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дарымен қарым-қаты.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настары туралы бағ.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дарламалық мәлімде.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мені қалыптастыру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4.4.30. Жалпы қабылданған Қазақстан Республикасының Энергоиндустсау.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халықаралық стан.   Үкіметіне ақпарат         дамині, ұлттық  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дарттар бойынша ау.                           компаниялар,    желтоқ.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диторлық тексеруден                           Көліккоммині,   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өткен ұлттық компа.                           Ауылшармині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ниялар бойынша қар.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жылық есеп беруді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жыл сайын жариялау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4.4.31. Жерді кепілдік    Нормативтік құқықтық ак.  Жерресурсагент.2000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қатынастарға енгі.  тінің жобасы              тігі, Ауылшар.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зу, шартты жер үле.                           мині, Экономи.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сі иелерінің құқық.                           камині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тарын реттеу мәселе.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лері жөніндегі жер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заңдарын жетілдіру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4.4.32. Қоғамдық пікірді   Қазақстан Республикасы. Жерресурсагент.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зерделеудің негізін. ның Үкіметіне ақпарат   тігі, Мәдениет.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 жерлердің жекеле.                         ақпаратмині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 санаттарына жеке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меншікті енгізу мүм.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кіндігінің мәселесін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зерделеу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4.4.33. 2001 жылдан бастап Қазақстан Республикасы АШМ, Азық-түлік  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мемлекеттік астық    Үкіметі қаулысының     корпорациясы ЖАҚ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сатып алуға тек мем. жобасы                 (келісім бойынша),тамыз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лекеттік стратегия.                          МСА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лық ресурстарды жаңа.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лау үшін ғана қатысуын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көздеу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4.4.34. Республиканың астық "Астық туралы" Қазақ.  Ауылшармині,  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ресурстарын басқару   стан Республикасы      "Азық-түлік кор.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жөніндегі заңдардың   Заңының жобасы         рациясы"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базасын әзірлеу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Секторлық саясат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4.4.35. Электр энергиясының Қазақстан Республикасы. Энергосаудамині, Жыл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көтерме және аймақтық ның Үкіметіне ақпарат   облыстардың, Ас.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рыноктарын құру және                          тана және Алматы жел.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дамыту                                        қалаларының      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әкімдері,        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"KEGOC"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(келісім бойынша)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4.4.36. Төрт аймақтық ком.   Қазақстан Республикасы. Қаржымині,   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панияны - электр энер. ның Үкіметіне ақпарат   Энергоиндуст.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гиясының дистрибью.                            саудамині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торлық-компанияларын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жекешелендіруді жүзе.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4.4.37. Ашық және айқын тен. Қазақстан Республикасы. Қаржымині,   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дерлер өткізу жолымен  ның Үкіметіне ақпарат   Энергоиндуст.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электр желісі компания.                        саудамині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ларын және аймақтық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компаниялар-дистибью.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торларды жекешеленді.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руді жүргізу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4.4.39. Ұлттық электр желісі Министр мен төрағаның Энергоиндуст.  2000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компаниясының қызмет   бірлескен бұйрығы     саудамині Мо.  желтоқ.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көрсетулеріне тарифтер                       нополиябизнес. 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есептеудің методология.                      агенттігі,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сын әзірлеу, бекіту және                     "KEGOC" ААҚ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қолдануға енгізу. Электр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энергиясының көтерме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рыногының барлық қатысу.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шылары үшін бірдей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тиімді жағдайлар жасау.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Тарифтердің электр энер.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гиясын қашықтықтан беру.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 тәуелділігін төмендету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4.4.40. Өзіндік құнын толы. Қазақстан Республикасы. Энергоиндуст. 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ғымен жабуды қамтама. ның Үкіметіне ақпарат   саудамині, Мо. мамыр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сыз ету мақсатында                            нополиябизнес.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электрмен және жылумен                       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жабдықтауға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тарифтерді есептеудің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тетіктер мен оларды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реттеудің қолданылып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жүрген рәсімдеріне шолу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жүргізу.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шолудың негізінде Нормативтік құқықтық                   2000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тиісті заң актілеріне актілердің жобалары                   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немесе нормативтерге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түзетулер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4.4.41. "Қазақстан темір    Қазақстан Республикасы. Көліккоммині,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жолы" РМК-ын монопо.  ның Үкіметі қаулысының  Монополиябиз.  шілде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лиясыздандыру бағдар. жобасы                  несагенттігі,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ламасын әзірлеу                               "Қазақстан темір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жолы" РМК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4.4.42. "Қазақтелеком" ААҚ  Қазақстан Республикасы. Көліккоммині,  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-ын жекешелендіруді   ның Үкіметіне ақпарат   Монополиябиз. 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жалғастыру                                    несагенттігі,  желтоқ.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"Қазақтелеком" 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ААҚ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4.4.43. Әуе көлігінде бәсе. Нормативтік құқықтық    Көліккоммині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келестік жағдайлар    актілердің жобалары                   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жасау бөлігінде нор.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мативтік құқықтық     ның Үкіметіне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базаны жетілдіру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5. Сыртқы экономикалық саясат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Іс-шаралар            Аяқтау нысаны  Орындауға жауаптылар    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                    2                       3               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 Экономиканы салалан. Қазақстан Республикасы.  Экономикамині, 2000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дыруға және Кеден    ның Үкіметі қаулыларының Энергоиндуст. 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одағы мен Бірыңғай   жобалары                 саудамині,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кеңістік                         Ауылшармині, Мем.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туралы келісімге қа.                          кірісмині, Сыртқы.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тысушы мемлекеттер                            ісмині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Жалпы кедендік тари.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фінің негіздерін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кеңейтуге бағыттал.                                            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ған импорттық тариф.                                           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тер саясатын жалғас.                                          маусым,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тыру                                                          желтоқ.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 Қазақстан Республика. Қазақстан Республикасы. Экономикамині,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сының пұрсатты жүйе.  ның Үкіметі қаулысының  Энергоиндуст.   қыркүй.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сін жетілдіру жөнін.  жобасы                  саудамині,      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дегі жұмысты жалғас.                          Ауылшармині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тыру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5.3.* Өзбекстан Республи.  Қазақстан Республикасы  Энергоиндуст.   1999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касымен саудаға шек.   Үкіметінің қаулысы      саудамині      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теулерді жою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 Қазақстан Республика. Қазақстан Республикасы. Экономикамині,  Әрбір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сының ДСҮ-на кіруі    ның Үкіметіне ақпарат   Сыртқыісмині,   жарты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жөнінде көп және екі                          Энергоиндуст.   жылдық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жақты келіссөздер                             саудамині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5.5. Кеден Одағына және    Консультациялар өткізу. Экономикамині,  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Бірыңғай экономикалық дің хаттамалары         Сыртқыісмині,   Одағы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кеңістікке (КО және                           Энергоиндуст.   Атқару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БЭК) қатысушы елдермен                        саудамині       Комите.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ДСҮ-на кіру жөнінде                                           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бірлескен консульта.                                          кестесі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циялар өткізу                                                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5.6. Экспорттық бақылаудың Қазақстан Республикасы. Энергоиндуст.   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автоматтандырылған    ның Үкіметіне ақпарат   саудамині,      жылдан,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жүйесін енгізу (ЭБАЖ),                        Мемкірісмині,   қаңтар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экспорттық бақылау                            Экономикамині,    жыл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саласында бірыңғай                            Ұлттық Банк     сайын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республикалық бақылау-                        (келісім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ақпараттық жүйе құру                          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5.7. Сыртқы сауданы реттей.     Жинақ              Экономикамині   2000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тін заңдар мен норма.                                         наурыз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тивтік құқықтық акті.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лердің жинағын шығару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және оны "интернеттегі"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электрондық сайтқа 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наластыруды қоса 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ғанда, осы жинаққа қол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жетімділікті қамтама.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сыз ету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6. Бағдарламаны іске асыру мониторингі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Іс-шаралар            Аяқтау нысаны  Орындауға жауаптылар    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                    2                          3             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 Техникалық комитет.   Қазақстан Республикасы. Техникалық коми.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тің бағдарламаны      ның Үкіметіне ақпарат   тет (Қаржымині,  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орындау мониторингін                          Мемкірісмині,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жүзеге асыруы                                 Экономикамині,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Энергоиндуст.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саудамині,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Стратегагенттігі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Еңбекәлеуметмині,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Ұлттық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Ескерту: * - 1999 жылы орындалған іс-шаралар көрсетілген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