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e3c5" w14:textId="f4ee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Сауда-экономикалық, ғылыми-техникалық және мәдени ынтымақтастық жөніндегі қазақстан-сауд үкіметаралық комиссиясының 1999 жылғы 12-16 қазандағы бірінші отырысы барысында қол жеткізілген шешімдер мен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қаңтар N 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Сауда-экономикалық, ғылыми-техникалық және мәдени ынтымақтастық жөніндегі қазақстан-сауд үкіметаралық комиссиясының бірінші отырысы барысында қол жеткізілген шешімдер мен уағдаластықтарды жүзеге асыру, өзара тиімді ынтымақтастықты қамтамасыз ету, екі жақты сауда-экономикалық қатынастарды одан әрі кеңейту және жандандыра түсу мақсаттарында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Сауда-экономикалық, ғылыми-техникалық және мәдени ынтымақтастық жөніндегі қазақстан-сауд үкіметаралық комиссиясының 1999 жылғы 12-16 қазандағы бірінші отырысы барысында қол жеткізілген шешімдер мен уағдаластықтарды жүзеге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министрліктері, агенттіктері, ведомстволары Іс-шаралар жоспарында көзделген тапсырмаларды орындау жөнінде нақты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Әділет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2000 жылғы 19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92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Сауда-экономикалық, ғылыми-техникалық және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ынтымақтастық жөніндегі қазақстан-сауд үкіметаралық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комиссиясының 1999 жылғы 12-16 қазандағы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отырысы барысында қол жеткізілген шешімдер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уағдаластықтарды жүзеге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N |         Іс-шара             |  Орындау  |Орындау|   Орындалуына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|р/н|                             |  нысаны   |мерзімі|   жауаптылар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 |              2              |     3     |   4   |        5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 |Инвестициялық заңдар бойынша |Келіссөздер| 2000  |Инвестициялар жө.|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|ақпарат алмасу жолымен инвес.|жүргізу,   |жылдың |ніндегі агенттік,|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|тициялар тарту мүмкіндіктерін|Келісімнің |I-II  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|пысықтау, Қазақстан Республи.|түпкілікті |тоқсан.|дустрия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|касының Үкіметі мен Сауд Ара.|жобасын қол|дары  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|биясы Корольдігінің Үкіметі  |қоюға      |       |Экономика минис.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|арасындағы инвестицияларды   |дайындау   |       |трлігі, Сыртқы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|қолдау және өзара қорғау жө. |           |       |істер министрлігі|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|ніндегі келісімнің жобасын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|талқылау          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 |Мынадай бағыттар бойынша жо. |Келіссөздер| 2000  |Білім және ғылым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|ғары білім саласындағы ынты. |жүргізу,   |жылдың |министрлігі,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|мақтастықтың нақты нысандарын|көрмелер   | I-II  |Сыртқы істер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|әзірлеу:                     |ұйымдасты. |тоқсан.|министрлігі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академиялық зерттеулер са.|ру, Білім  | дары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|ласында екі ел университетте.|беру сала.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|рі арасындағы ынтымақтастық, |сындағы ын.|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|іргелі ғылымдар саласында    |мақтастық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|бірлескен зерттеулер жүргізу;|туралы ке.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тәжірибе, кітаптар, олар. |лісімнің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|дың көрмелерімен алмасу;     |жобасын қол|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|ресми адамдар және оқытушылар|қоюға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|алмасу;                      |дайындау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|4) жоғары білім туралы құжат.|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|тарды өз мемлекеттерінің ау.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|мағында өзара тануына қатысты|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|ақпараттар алмасу 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 |Қазақстан Республикасының    |Келіссөздер| 2000  |Туризм және спорт|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|Үкіметі мен Сауд Арабиясы Ко.|жүргізу,   |жылдың |жөніндегі агент.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|рольдігінің Үкіметі арасында.|Келісімнің | I-II  |тік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|ғы:                          |жобасын қол|тоқсан.|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Жастар және спорт саласын.|қоюға      | дары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|дағы ынтымақтастық туралы;   |дайындау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Туризм саласындағы ынты.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|мақтастық туралы келісімдер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|жобаларын талқылау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 |Экономика және сауда саласын.|Сауда Даму | 2000  |Инвестициялар жө.|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|дағы ынтымақтастық-ң басым ба|Қорының ын.|жылдың |ніндегі агенттік,|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|ғыттары жөніндегі жобалардың |тымақтас.  |  II  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|тізбесін әзірлеу:            |тықтың ба. |тоқсаны|дустрия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көрмелер мен сауда іс-ша. |сым бағыт. |      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|раларын өткізу және қатысу;  |тары жөнін.|       |Экономика минис.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жеке сектордағы коммерция.|дегі жоба. |       |трлігі, Ауыл ша.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|лық және инвестициялық мүм.  |ларға қаты.|       |руашылығы минис.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|кіндіктер ақпараттарымен ал. |су мүмкін. |       |трлігі, Табиғи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|масу;                        |діктеріне  |       |монополияларды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|3) екі ел бизнесмендерінің   |қарай оты. |       |реттеу, бәсеке.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|сапар алмасуы;               |рып, онымен|       |лестікті қорғау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|4) экспортталатын және им.   |келіссөздер|       |және шағын биз.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|портталатын тауарлар жөнінде |жүргізу    |       |несті қолдау жө.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|ақпарат алмасу               |           |       |ніндегі агенттік,|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|Сыртқы істер ми.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|нистрлігі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5 |Нормативтік актілерді айрық. |Келіссөздер| 2000 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|шалауды, сапасын лаборатория.|  өткізу   |жылдың 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|лық бақылауды, өзара тануды  |           |  III 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|және ақпарат пен стандарттар.|           |тоқсаны|Сыртқы істер ми.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|ды айрықшалау тәрізді құжат. |           |       |нистрлігі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 алмасуды қоса алғанда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|стандарттау жөніндегі іс-әре.|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|кеттер тәртібі мен ресімдерін|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|пысықтау          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6 |Мұнай, энергетика, мұнай-хи. |Сауд Ара.  | 2000 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|мия, пайдалы қазбалар және   |биясы Ко.  |жылдың 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|электр өнеркәсібі салаларын. |рольдігінің| I-III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|дағы ынтымақтастықты мына ба.|тиісті мем.|тоқсан.|Табиғи монополия.|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|ғыттар бойынша нақты нысанда.|лекеттік   |дары   |ларды реттеу, бә.|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|рын әзірлеу:                 |органдары. |       |секелестікті қор.|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қазақстан мұнайын дүниежү.|мен келіс. |       |ғау және шағын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|зілік рынокке шығару туралы  |сөздер жүр.|       |бизнесті қолдау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|мәселені пысықтау;           |гізу және  |       |жөніндегі агент.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кездесулер, семинарлар    |ортақ пози.|       |тік, Инвестиция.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|ұйымдастыру;                 |цияны ай.  |       |лар жөніндегі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|3) бірлескен кәсіпорын құру  |қындау, се.|       |агенттік, "Қазақ.|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|туралы мәселені пысықтау;    |минарлар   |       |ойл" ҰМК (келі.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|4) шет елдік инвестицияларды |өткізу     |       |сім бойынша),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|қолдау және шағын бизнесті   |           |       |Сыртқы істер ми.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|дамыту жөніндегі мемлекеттік |           |       |нистрлігі, Табиғи|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|саясат саласында ақпарат ал. |           |       |ресурстар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|масу                         |           |       |қоршаған ортаны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|қорғау министрлі.|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|гі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7 |Ынтымақтастықтың мына бағыт. |Келіссөздер| 2000  |Білім және ғылым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|тардағы нақты нысандарын     |жүргізу жә.|жылдың |министрлігі,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|әзірлеу:                     |не сапарлар| I-II 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Қазақстан Республикасының |алмасу     |тоқсан.|дустрия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|Ұлттық Ғылым академиясы мен  |           |дары  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|Король Абдул Әзиз атындағы   |           |       |Табиғи ресурстар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|ғылыми-технологиялық қалашық |           |       |және қоршаған ор.|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|арасында ғылыми ақпараттар   |           |       |таны қорғау ми.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техникалық сапарлар ал.  |           |       |нистрлігі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|масу;             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радиоактивтік жағдайды,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|қоршаған ортаның мониторингі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радиоактивтілігін бақы.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|лаудың дистанциялық сенсорлық|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|технологиялары және алдын ала|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|сейсмикалық хабарлау желілері|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|саласында бірлескен зерттеу.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|лер өткізу.          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|3) ислам дүниесінің тарихи,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|пәлсафалық және рухани мұрасы|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әлемдік өркениет: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|әлеуметтік және медициналық,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|химия-технологиялық, физика-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|техникалық ғылымдар саласында|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|бірлескен зерттеулер өткізу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8 |Бұқаралық ақпарат құралдары  |Қазақстан  | 2000  |Мәдениет, ақпарат|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|(радио, теледидар, баспасөз  |Республика.|жылдың |және қоғамдық ке.|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|және ақпараттық агенттіктер) |сының Мәде.|II-III |лісім министрлі.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|саласындағы ынтымақтастықтың |ниет, ақпа.|тоқсан.|гі, Білім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|мына бағыттар бойынша нақты  |рат және   |дары   |ғылым министрлігі|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|нысандарын әзірлеу:          |қоғамдық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журналистердің, БАҚ пен   |келісім ми.|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|хабар тарату қызметкерлерінің|нистрлігі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|сапар алмасулары;            |мен Сауд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жарияланымдар, ақпараттық |Арабиясы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|материалдар және деректі     |Корольдігі.|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|фильмдер алмасу;             |нің Ақпарат|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|3) білім және мәдениет (Сауд |министрлігі|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|араб тілінің оқытушыларын    |арасындағы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|тарту; мұражайлар, бірлескен |ынтымақтас.|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|археологиялық зерттеулер құ. |тық туралы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|ру) саласында тәжірибе алма. |келісімнің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|су;                          |түпкілікті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|4) тиісті Келісімнің жобасын |жобасын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|әзірлеу және талқылау        |дайындау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9 |Ауыл шаруашылығы және су ре. |Көрсетілген| 2000  |Ауыл шаруашылығы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|сурстары саласындағы ынтымақ.|салалар    |жылдың |министрлігі, Ин.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|тастықты мына бағыттар бойын.|бойынша ин.| I-II  |вестициялар жө.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|ша жүзеге асыру:             |вестиция.  |тоқсан.|ніндегі агенттік,|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|1) қуаң аймақтарда суландыру |лық жобалар|дары   |Табиғи ресурстар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|жүйелерінің көмегімен ауыл   |әзірлеу,   |       |және қоршаған ор.|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|шаруашылығы өндірісін дамыту.|Сауд биз.  |       |таны қорғау ми.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 Сауд Арабиясының тәжірибе.|несмендері.|       |нистрлігі, Білім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|сін пайдалану;               |мен келіс. |       |және ғылым минис.|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тиісті салалардағы қазақ. |сөздер жүр.|       |трлігі, Сыртқы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|стандық тәжірибені пайдалана |гізу, Келі.|       |істер министрлігі|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|отырып Сауд мамандарын оқыту;|сімдердің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|3) ветеринарлық диагностика  |жобаларын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вакцинация жөнінде ақпа. |қол қоюға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|рат алмасу;                  |дайындау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|4) ауыл шаруашылығы және су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|ресурстары саласындағы жоба.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|лардың тізбесін әзірлеу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10|Сауд Арабиясы Корольдігінде  |Келіссөздер| 2000  |Еңбек және халық.|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|жұмыс істеу үшін қазақстандық|жүргізу,   |жылдың |ты әлеуметтік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|жұмыс күштерін тарту мүмкін. |Келісімдер.| I-II  |қорғау министрлі.|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|діктерін талқылау (жекелеп   |дің тиісті |тоқсан.|гі, Денсаулық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|алғанда денсаулық сақтау са. |жобаларын  |дары   |сақтау істері жө.|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|ласында), Сауд тарабына Қа.  |қол қоюға  |       |ніндегі агенттік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|зақстан Республикасының жұмыс|дайындау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|күші рыногінің, сондай-ақ са.|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|лыстырмалы түрде денсаулық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|сақтаудың ұйымдастырылу жағ.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|дайы туралы ақпарат ұсыну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11|Қазақстан Республикасы мен   |Келіссөздер| 2000  |Көлік және комму.|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|Сауд Арабиясы Корольдігінің  |жүргізу    |жылдың |никация министр.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|арасында Әуе қатынасы туралы |           |  II   |лігі, Сыртқы іс.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|шарт жасасудың мүмкіндіктерін|           |тоқсаны|тер министрлігі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|талқылау. Пошта қызметі сала.|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|сындағы ынтымақтастықтың нақ.|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|ты нысандарын әзірлеу        |           |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12|Іс-шаралар жоспары тармақта. |Әділет ми. |Жарты. |Энергетика, ин.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|рының іске асырылуы туралы   |нистрлігіне|жылдық.|дустрия және сау.|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|есептер дайындау             |есептер    |та ең  |да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|ұсыну      |кемі   |Экономика минис.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|бір рет|трлігі, Инвести.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|циялар жөніндегі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|агенттік, Сыртқы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|істер министрлі.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|гі, Білім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|ғылым министрлі.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|гі, Мәдениет, ақ.|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|парат және қоғам.|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|дық келісім ми.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|нистрлігі, Ауыл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|шаруашылығы ми.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|нистрлігі, Еңбек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|және халықты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|әлеуметтік қорғау|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|министрлігі, Ден.|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|саулық сақтау іс.|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|тері жөніндегі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|агенттік, Туризм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|және спорт жөнін.|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|дегі агенттік,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|Табиғи ресурстар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|және қоршаған ор.|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|таны қорғау ми.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|нистрлігі, Көлік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|және коммуникация|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|министрлігі, Та.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|биғи монополия.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|ларды реттеу, бә.|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|секелестікті қор.|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|ғау және шағын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|бизнесті қолдау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|жөніндегі агент.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|тік, "Қазақойл"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|ҰМК (келісім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 |           |       |бойынша)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|___|_____________________________|___________|_______|_________________|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