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c9d7" w14:textId="7e3c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Қырғыз Республикасы Үкіметінің арасындағы еркін сауда туралы келісімге Хаттамаға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22 қаңтар 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Алдағы екіжақты ынтымақтастық жөніндегі қазақстан-қырғыз комиссиясының мәжілісіне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 мен Қырғыз Республикасы Үкіметінің арасындағы еркін сауда туралы келісімге Алып қоюсыз және шектеусіз еркін сауда режимін уақытша қолданудың мерзімін ұзарту туралы хаттамаға қол қойылсын.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Премьер-Министрінің орынбасары Даниал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Кенжетайұлы Ахметовке Қазақстан Республикасының Үкіметі мен Қырғыз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арасындағы еркін сауда туралы келісімге Алып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қоюсыз және шектеусіз еркін сауда режимін уақытша қолданудың мерзімін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ұзарту туралы хаттамаға қол қоюға өкілеттік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