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6ad0" w14:textId="9e46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14 сәуірдегі N 558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24 қаңтардағы N 118 қаулысы.
Күші жойылды - ҚР Үкіметінің 2003.03.19. N 269 қаулысымен.</w:t>
      </w:r>
    </w:p>
    <w:p>
      <w:pPr>
        <w:spacing w:after="0"/>
        <w:ind w:left="0"/>
        <w:jc w:val="both"/>
      </w:pPr>
      <w:bookmarkStart w:name="z1" w:id="0"/>
      <w:r>
        <w:rPr>
          <w:rFonts w:ascii="Times New Roman"/>
          <w:b w:val="false"/>
          <w:i w:val="false"/>
          <w:color w:val="000000"/>
          <w:sz w:val="28"/>
        </w:rPr>
        <w:t xml:space="preserve">
      Отандық өндірушілерді ынталандыру мақсатында Қазақстан Республикасының Үкіметі қаулы етеді: </w:t>
      </w:r>
      <w:r>
        <w:br/>
      </w:r>
      <w:r>
        <w:rPr>
          <w:rFonts w:ascii="Times New Roman"/>
          <w:b w:val="false"/>
          <w:i w:val="false"/>
          <w:color w:val="000000"/>
          <w:sz w:val="28"/>
        </w:rPr>
        <w:t>
      1.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импортталған тауарлардың, сондай-ақ импортталған жабдықтардың, шикізаттардың, материалдардың, қосалқы бөлшектердің, дәрі-дәрмектердің тізбесін бекіту туралы" Қазақстан Республикасы Үкіметінің 1997 жылғы 14 сәуірдегі N 558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1997 ж., N 16, 131-құжат)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импортталған тауарлардың, сондай-ақ импортталған жабдықтардың, шикізаттардың, материалдардың, қосалқы бөлшектердің, дәрі-дәрмектердің тізбесінде: </w:t>
      </w:r>
      <w:r>
        <w:br/>
      </w:r>
      <w:r>
        <w:rPr>
          <w:rFonts w:ascii="Times New Roman"/>
          <w:b w:val="false"/>
          <w:i w:val="false"/>
          <w:color w:val="000000"/>
          <w:sz w:val="28"/>
        </w:rPr>
        <w:t xml:space="preserve">
     реттік нөмірі 127-жолдың 3-бағанындағы "8419 31 100" деген сан "8419 31 000" деген санмен ауыстырылсын; </w:t>
      </w:r>
      <w:r>
        <w:br/>
      </w:r>
      <w:r>
        <w:rPr>
          <w:rFonts w:ascii="Times New Roman"/>
          <w:b w:val="false"/>
          <w:i w:val="false"/>
          <w:color w:val="000000"/>
          <w:sz w:val="28"/>
        </w:rPr>
        <w:t xml:space="preserve">
     реттік нөмірі 143-жол мынадай редакцияда жазылсын: </w:t>
      </w:r>
      <w:r>
        <w:br/>
      </w:r>
      <w:r>
        <w:rPr>
          <w:rFonts w:ascii="Times New Roman"/>
          <w:b w:val="false"/>
          <w:i w:val="false"/>
          <w:color w:val="000000"/>
          <w:sz w:val="28"/>
        </w:rPr>
        <w:t xml:space="preserve">
     "143. Бульдозерлердің бұрылатын күректері 8431 42 000-ден"; </w:t>
      </w:r>
      <w:r>
        <w:br/>
      </w:r>
      <w:r>
        <w:rPr>
          <w:rFonts w:ascii="Times New Roman"/>
          <w:b w:val="false"/>
          <w:i w:val="false"/>
          <w:color w:val="000000"/>
          <w:sz w:val="28"/>
        </w:rPr>
        <w:t xml:space="preserve">
     мынадай мазмұндағы реттік нөмірі 163-1-жолмен толықтырылсын: </w:t>
      </w:r>
      <w:r>
        <w:br/>
      </w:r>
      <w:r>
        <w:rPr>
          <w:rFonts w:ascii="Times New Roman"/>
          <w:b w:val="false"/>
          <w:i w:val="false"/>
          <w:color w:val="000000"/>
          <w:sz w:val="28"/>
        </w:rPr>
        <w:t xml:space="preserve">
     "163-1. Сығу жабдығымен жарақтандырылған 8450 90 000-ден";          машинаны қоса алғанда, кір жуатын тұрмыстық машиналарға </w:t>
      </w:r>
      <w:r>
        <w:br/>
      </w:r>
      <w:r>
        <w:rPr>
          <w:rFonts w:ascii="Times New Roman"/>
          <w:b w:val="false"/>
          <w:i w:val="false"/>
          <w:color w:val="000000"/>
          <w:sz w:val="28"/>
        </w:rPr>
        <w:t xml:space="preserve">
     арналған бөліктер* </w:t>
      </w:r>
      <w:r>
        <w:br/>
      </w:r>
      <w:r>
        <w:rPr>
          <w:rFonts w:ascii="Times New Roman"/>
          <w:b w:val="false"/>
          <w:i w:val="false"/>
          <w:color w:val="000000"/>
          <w:sz w:val="28"/>
        </w:rPr>
        <w:t xml:space="preserve">
     Мынадай мазмұндағы реттік нөмірі 212-1-жолмен толықтырылсын: </w:t>
      </w:r>
      <w:r>
        <w:br/>
      </w:r>
      <w:r>
        <w:rPr>
          <w:rFonts w:ascii="Times New Roman"/>
          <w:b w:val="false"/>
          <w:i w:val="false"/>
          <w:color w:val="000000"/>
          <w:sz w:val="28"/>
        </w:rPr>
        <w:t xml:space="preserve">
     "212-1. Шаңсорғыштарға арналған бөліктер*  8509 90 100-ден"; </w:t>
      </w:r>
      <w:r>
        <w:br/>
      </w:r>
      <w:r>
        <w:rPr>
          <w:rFonts w:ascii="Times New Roman"/>
          <w:b w:val="false"/>
          <w:i w:val="false"/>
          <w:color w:val="000000"/>
          <w:sz w:val="28"/>
        </w:rPr>
        <w:t xml:space="preserve">
     мынадай мазмұндағы реттік нөмірі 220-2-жолмен толықтырылсын: </w:t>
      </w:r>
      <w:r>
        <w:br/>
      </w:r>
      <w:r>
        <w:rPr>
          <w:rFonts w:ascii="Times New Roman"/>
          <w:b w:val="false"/>
          <w:i w:val="false"/>
          <w:color w:val="000000"/>
          <w:sz w:val="28"/>
        </w:rPr>
        <w:t xml:space="preserve">
     "220-2. Теледидарға арналған беру түтіктері;       8540 20"; </w:t>
      </w:r>
      <w:r>
        <w:br/>
      </w:r>
      <w:r>
        <w:rPr>
          <w:rFonts w:ascii="Times New Roman"/>
          <w:b w:val="false"/>
          <w:i w:val="false"/>
          <w:color w:val="000000"/>
          <w:sz w:val="28"/>
        </w:rPr>
        <w:t xml:space="preserve">
     электронды-оптикалық қайта түзушілер мен бейненің анықтығын </w:t>
      </w:r>
      <w:r>
        <w:br/>
      </w:r>
      <w:r>
        <w:rPr>
          <w:rFonts w:ascii="Times New Roman"/>
          <w:b w:val="false"/>
          <w:i w:val="false"/>
          <w:color w:val="000000"/>
          <w:sz w:val="28"/>
        </w:rPr>
        <w:t xml:space="preserve">
     күшейткіштер; </w:t>
      </w:r>
      <w:r>
        <w:br/>
      </w:r>
      <w:r>
        <w:rPr>
          <w:rFonts w:ascii="Times New Roman"/>
          <w:b w:val="false"/>
          <w:i w:val="false"/>
          <w:color w:val="000000"/>
          <w:sz w:val="28"/>
        </w:rPr>
        <w:t xml:space="preserve">
     басқа да фотокатодтық түтіктер </w:t>
      </w:r>
      <w:r>
        <w:br/>
      </w:r>
      <w:r>
        <w:rPr>
          <w:rFonts w:ascii="Times New Roman"/>
          <w:b w:val="false"/>
          <w:i w:val="false"/>
          <w:color w:val="000000"/>
          <w:sz w:val="28"/>
        </w:rPr>
        <w:t xml:space="preserve">
     реттік нөмірі 227-жол мынадай редакцияда жазылсын: </w:t>
      </w:r>
      <w:r>
        <w:br/>
      </w:r>
      <w:r>
        <w:rPr>
          <w:rFonts w:ascii="Times New Roman"/>
          <w:b w:val="false"/>
          <w:i w:val="false"/>
          <w:color w:val="000000"/>
          <w:sz w:val="28"/>
        </w:rPr>
        <w:t xml:space="preserve">
     "227. Қуатты 4 кВт-тан артық емес, жанында         8701-ден"; </w:t>
      </w:r>
      <w:r>
        <w:br/>
      </w:r>
      <w:r>
        <w:rPr>
          <w:rFonts w:ascii="Times New Roman"/>
          <w:b w:val="false"/>
          <w:i w:val="false"/>
          <w:color w:val="000000"/>
          <w:sz w:val="28"/>
        </w:rPr>
        <w:t xml:space="preserve">
     жүретін жүргізуші басқаратындарды, сондай-ақ шынжыр табанды </w:t>
      </w:r>
      <w:r>
        <w:br/>
      </w:r>
      <w:r>
        <w:rPr>
          <w:rFonts w:ascii="Times New Roman"/>
          <w:b w:val="false"/>
          <w:i w:val="false"/>
          <w:color w:val="000000"/>
          <w:sz w:val="28"/>
        </w:rPr>
        <w:t xml:space="preserve">
     тракторларды қоспағандағы, тракторлар (тауарлық айқындамасы 8709 тракторлардан басқа) </w:t>
      </w:r>
      <w:r>
        <w:br/>
      </w:r>
      <w:r>
        <w:rPr>
          <w:rFonts w:ascii="Times New Roman"/>
          <w:b w:val="false"/>
          <w:i w:val="false"/>
          <w:color w:val="000000"/>
          <w:sz w:val="28"/>
        </w:rPr>
        <w:t xml:space="preserve">
     2. Осы қаулы жариялауға жатады және 1999 жылдың 25 тамызынан бастап күшіне енетін осы қаулының 1-тармағының үшінші, төртінші, бесінші, он екінші, он үшінші абзацтарын қоспағанда, қол қойылған күнінен бастап күшіне енді.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