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de98" w14:textId="333d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31 тамыздағы N 1274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24 қаңтар N 121 Қаулысы. Күші жойылды - Қазақстан Республикасы Үкіметінің 2009 жылғы 10 желтоқсандағы N 2071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      Ескерту. Күші жойылды - ҚР Үкіметінің 2009.12.10 </w:t>
      </w:r>
      <w:r>
        <w:rPr>
          <w:rFonts w:ascii="Times New Roman"/>
          <w:b w:val="false"/>
          <w:i w:val="false"/>
          <w:color w:val="ff0000"/>
          <w:sz w:val="28"/>
        </w:rPr>
        <w:t>N 2071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3-т</w:t>
      </w:r>
      <w:r>
        <w:rPr>
          <w:rFonts w:ascii="Times New Roman"/>
          <w:b w:val="false"/>
          <w:i w:val="false"/>
          <w:color w:val="ff0000"/>
          <w:sz w:val="28"/>
        </w:rPr>
        <w:t>. қараңыз)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"Тауарлардың заттаңбаларына (этикеткаларына) мемлекеттік және орыс тілдерінде ақпарат енгізу жөніндегі талаптар туралы" Қазақстан Республикасы Үкіметінің 1999 жылғы 31 тамыздағы N 1274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43, 395-құжат)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 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2000 жылдың 1 сәуірінен бастап осы қаулыға қосымшада көрсетілген тауарларды тауар заттаңбаларында (этикеткаларында, бумаларында, нұсқаулықтарында ж. т.б.) мемлекеттік және орыс тілдерінде ақпаратты болуынсыз Қазақстан Республикасының аумағында сатуға тиым салынсын";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2-тармақ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