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1e88" w14:textId="b811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Халықаралық Қайта жаңарту және Даму Банкінің арасындағы Заем (Құқықтық реформаның жобасы) туралы келісімді іске асыру жөніндегі үйлестіру-байқаушы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25 қаңтар N 128. Күші жойылды - Қазақстан Республикасы Үкіметінің 2001.02.26. N 279 қаулысымен. ~P010279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Халықаралық Қайта жаңарту және Даму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Банкінің арасындағы Заем (Құқықтық реформаның жобасы) туралы келісімді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іске асыру кезінде үйлестіруді және мемлекеттік органдар мен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өзара іс-қимылын қамтамасыз ету мақсатында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құрамда Қазақстан Республикасы мен Халықаралық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Даму Банкінің арасындағы Заем (Құқықтық реформаның жобасы)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келісімді іске асыру жөніндегі үйлестіру-байқаушы кеңесі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Рогов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Игорь Иванович              Әділет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Әлімұлы            Президентінің Әкімшілігі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 - Мемлекеттік-құқықтық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бөлімнің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Мәми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Әбдіразақұлы         Жоғарғы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Жұмабаев Ермек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Жианшыұлы                   Парламентінің Сенаты Заңдар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құқықтық реформа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Жалыбин Сергей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Михайлович                  Парламентінің Мәжілісі Заңдар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сот-құқық реформасы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Хитрин Юрий               -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Александрович               Бас прокуроры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 Мәжит            - Қазақстан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Төлеубекұлы                 Қаржы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Күлекеев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 Әбдірахметұлы      Экономика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2000.11.13. N 1703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P001703_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Қоса беріліп отырған  Қазақстан Республикасы мен Халықаралық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жаңарту және Даму Банкінің арасындағы Заем (Құқықтық реформаның жобасы)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келісімді іске асыру жөніндегі үйлестіру-байқаушы кеңесі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Премьер-Министрінің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Қазақстан Республикасы Үкіметінің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2000 жылғы 25 қаңтардағы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қаулысымен бекітілсін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 мен Халықаралық Қайта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Даму Банкінің арасындағы Заем (Құқықтық реформаның жобасы)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туралы келісімді іске асыру жөніндегі үйлестіру-байқаушы кеңесі туралы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1. Жалпы ережер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Құқықтық, реформаның жобасы жөніндегі үйлестіру-байқаушы кеңесі (бұдан әрі - Кеңес) Қазақстан Республикасы мен Халықаралық Қайта жаңарту және Даму Банкінің арасындағы Заем (Құқықтық реформаның жобасы) туралы келісімді (бұдан әрі - Заем туралы келісім) іске асыру кезіндегі үйлестіруді және мемлекеттік органдардың өзара іс-қимылын қамтамасыз ету мақсатында құрылған Қазақстан Республикасы Үкіметінің жанындағы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консультативтік-кеңесші орган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Кеңес қызметінің құқықтық негізін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мен заңдары, Қазақстан Республикасының Президенті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актілері, Қазақстан Республикасының өзге де нормативтік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актілері, сондай-ақ осы Ереже құрайды.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2. Кеңестің негізгі міндеттері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Кеңес: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Мемлекеттік органдардың Заем туралы келісімді іске асыру кезіндегі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қызметін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Құқықтық реформа жобасының компоненттерін тиімді іске асыру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қажетті шешімдерді қабылдау;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Жобаны іске асыру жөніндегі іс-қимылдың орындалу барысын бақылау жөнінде ұсыныстар мен ұсынымдарды әзірлеу мақсатында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3. Кеңестің құрамы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Кеңесті, оның қызметіне басшылық жасауды жүзеге асыратын, оның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ішінде Кеңес отырыстарының күн тәртібін бекітетін және төрағалық ететін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 басқарады.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Кеңестің жеке құрамын Қазақстан Республикасының Үкіметі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Кеңес отырыстарының Кеңес мүшелерінің жалпы санының кемінде үштен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екісі болған кезде құқықтық күші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Кеңес отырыстарына мүдделі мемлекеттік органдар мен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өкілдері қатыса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4. Кеңестің жұмыс органы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Қазақстан Республикасының Әділет министрлігі Кеңестің жұмыс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Әділет министрлігі отырыстың күн тәртібі бойынша ұсыныстарды, қажетті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материалдарды дайындайды және оларды Кеңес мүшелеріне жолдайды. Ұсынылған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материалдардың негізінде қорытушы ақпарат дайындайды және Кеңестің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қарауына енгізеді. Кеңес отырыстарының хаттамаларын ресімдейді.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5. Кеңестің жұмысын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Кеңестің отырыстары қажеттілігіне қарай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Кеңестің шешімдері ашық дауыспен қабылданады және егер олар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 мүшелерінің жалпы санының көпшілік дауысы берілсе қабылданған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есептеледі. Дауыстар тең болған жағдайда, Төраға дауыс берген шешім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қабылданған болып саналады. Кеңестің шешімі Кеңестің төрағасы мен отырысқа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қатысып отырған мүшелері қол қойған хаттамамен ресімделеді.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Кеңес мүшелерінің, ол айтылған жағдайда, жазбаша түрде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мазмұндалуы және Кеңес отырысының хаттамасына қоса берілуге тиіс ерекше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пікірге құқығы бар.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6. Кеңестің қызметін тоқтатуы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Кеңестің қызметі Қазақстан Республикасы Үкіметінің шешімі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тоқтатылады.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