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d23f" w14:textId="603d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"2000 жылды Мәдениетті қолдау жылы деп жариялау туралы" 1999 жылғы 28 желтоқсандағы Жарлығын жүзеге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31 қаңтар N 142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"2000 жылды Мәдениетті қолдау жылы деп жариялау туралы" 1999 жылғы 28 желтоқсандағы N 316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U990316_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Мәдениетті қолдау жылын өткізу жөніндегі мемлекеттік комиссия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Мәдениетті қолдау жылын өткізу жөніндегі мемлекеттік комиссияның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Мәдениетті қолдау жылын өткізу жөніндегі іс-шаралардың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әкімдері, орталық атқарушы органдар Мәдениетті қолдау жылын өткізу жөніндегі тиісті комиссияларды құрсын.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Мәдениетті қолдау жылы бойынша іс-шараларды қаржыландыру 2000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жылға арналған бюджетте тиісті мемлекеттік мекемелерге - бағдарламалардың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әкімшілеріне көзделген қаражат есебінен және шегінде жүзеге асырылсын.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Облыстардың, Астана және Алматы қалаларының әкімдеріне 2000 жылға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жергілікті бюджеттердің шығыстарында Мәдениетті қолдау жылын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өткізу жөніндегі іс-шараларды қаржыландыруды көздеу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2000 жылғы 31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42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Мәдениетті қолдау жылын өткізу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мемлекеттік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Кекілбаев Әбіш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Кекілбайұлы                   Мемлекеттік хатшысы,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Сәрсенбаев Алтынбек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Сәрсенбайұлы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келісім министрі, орынбасар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Атрушкевич Павел            - Қазақстан халықтары Ассамблеясы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Александрович                 төрағасының орынбасары,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Республикасы Парламентінің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сенаторы, орынбасар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Асқаров Әлібек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Асылбайұлы  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келісім министрлігі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Абайділдин Талғатбек        - Шығыс Қазақстан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Жәмшитұлы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Абдрахманов Сауытбек        - мәдениеттанушы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Айтқожина Нағима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Әбенқызы                      Ғылым Академиясының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Алексий (Кутепов Андрей     - Алматы және Астана архиепископы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Николаевич)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Аманшаев Ермек 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Әмірханұлы                    Премьер-Министрі Кеңсесінің Аймақтық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даму және әлеуметтік сала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меңгерушісінің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әлеуметтік сала секторының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Артығалиев Мәди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Әдиұлы                        Премьер-Министрінің кеңесшісі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Арын Ерлан                  - Қазақстан Республикасының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Мұхтарұлы                     және ғылым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Әлімбай Нұрсан              - Қазақстан Республикасы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музейінің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Әмірханова Жібек            - Алматы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Әмірханқызы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Әнес Ғарифолла              - Қазақстан Республикасының қуғын-сүргін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Қабдолқайырұлы                көрген зиялыларының мұраларын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зерттейтін "Арыс" қорының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Әубәкірова Жәния            - Құрманғазы атындағы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Яхияқызы                      мемлекеттік консерваториясының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Байпақов Карл               - Қазақстан Республикасы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Молдахметұлы                  ғылым министрлігінің Ә.Х.Марғұлан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атындағы Археология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Бектұрғанов Нұралы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Сұлтанұлы   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келісім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Бектұрғанов Серік           - Қостанай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Шыңғысұлы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Бердіғалиева Роза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Аманғалиқызы                  Кітапханашылары ассоциациясының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президенті,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Ұлттық кітапханасының бас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Бортник Михайл              - Маңғыстау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Михайлович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Гаценко Людмила             - Астана қаласындағы "Алтын дән"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Ивановна                      ансамблінің жетекшісі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Гурский Анатолий            - "Казахстанская правда" газеті" ашық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Степанович                    акционерлік қоғамының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Ғазизов Ғинаят              - "Қазмырыш" ашық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Қапышұлы                      қоғамының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Ерімбетов Нұрлан            - Қызылорда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Кенжебекұлы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Еркінбеков Серік            - Қазақстан Композиторлар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Жексембекұлы                  басқармасының бірінші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Жақсыбеков Серік            - "Цесна" корпорациясы"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Ырыскелдіұлы                  акционерлік қоғамы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(келісім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Жалмағамбетова Светлана     - Ақмола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Жақиянқызы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Жұмағұлов Бақытжан          - Қазақстан Республикасы Инженерлік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Тұрсынұлы                     академиясының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Кәрібжанов Қайрат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Сәлімұлы                      және коммуникациялар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Ким Владимир                - "Қазақмыс" корпорациясы" ашық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Сергеевич                     акционерлік қоғамының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 Наталья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Артемовна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Көшербаев Қырымбек          - Қазақстан Республикасының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Елеуұлы                       және ғылым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Қабжанов Хайролла           - Қарағанды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Бірәліұлы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Қаппаров Нұрлан   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Жамбылұлы                     индустрия және сауда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Карабалин Ұзақбай           - "Қазақойл" ұлттық мұнайгаз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Сүлейменұлы                   компаниясы" жабық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қоғамының бірінші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Қасейінов Дүйсен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Қорабайұлы  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келісім министрлігі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Қозыбаев Манаш              - Қазақстан Республикасы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Қабашұлы                      ғылым министрлігінің Ш.Уәлиханов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атындағы Тарих және этнология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институтының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Қошанов Аманжол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Қошанұлы                      Ғылым академиясының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және гуманитарлық ғылымдар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бөлімшесінің академик-хатшысы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Құл-Мұхаммед Мұхтар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Абрарұлы                      Парламентінің сенаторы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Құлшар Мәлік                - Батыс Қазақстан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Иманқұлұлы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Құлыбаев Асқар              - "Жібек жолы - Қазақстан"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Алтынбекұлы                   компаниясы" жабық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қоғамдық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Құсайынов Амангелді         - Л.Н.Гумилев атындағы Еуразия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Құсайынұлы                    университетінің 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Машкевич Александр          - "Еуразия банкі" ЖАҚ директорлар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Антонович                    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Мәмбетов Әзірбайжан         - Қазақстан театр қайраткерлері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Мәдиұлы                       одағының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Мергенов Еркін              - Қазақстан Суретшілер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Тілекұлы                     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Монтақаев Қалдыбай          - Қазақстан Республикасы Сәулетшілер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Жұмағалиұлы                   одағының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Мұсақожаева Айман           - Қазақ ұлттық музыка академиясының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Қожабекқызы                   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Мұрсалиева Тасқира          - Атырау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Қабиқызы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 Төлеген        - Астана қаласы әкімінің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Мұхамеджанұлы                 "Рухани келісім конгресі" қорының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Мыңбай Дархан               - Оңтүстік Қазақстан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Қамзабекұлы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Мырзахметов Абылай          - "Қазақстан темір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Исабекұлы         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кәсіпорнының бас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Найманбаев Қалдарбек        - Дүниежүзілік қазақтар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Найманбайұлы                  қауымдастығы төрағасының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Нәрібаев Көпжасар           - Әл-Фараби атындағы Қазақ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Нәрібайұлы                    мемлекеттік ұлттық университетінің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Никандров Владимир          - Солтүстік Қазақстан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Петрович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Рымбала          - Қарағанды облыстық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Кенжебалақызы                 ақпарат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Омаров Жанай                - Қазақстан Республикасы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Сейітжанұлы                   ақпарат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министрлігі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Омаров Марат                - әнші, сазгер, Дарынды балаларды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қолдау қорының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Оразалин Нұрлан             - Қазақстан Жазушылар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Мірқасымұлы                   басқармасының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хатшысы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Рәтбек қажы                 - Қазақстан мұсылмандары діни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Нысанбайұлы                   басқармасының мүфтиі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Сақыпов Нұрлан              - "Қазақтелеком" ашық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Заркешұлы                    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Самақова Айткүл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Байғазықызы                   министрі, Президентінің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Отбасы және әйелдер істері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ұлттық комиссиясының төрайымы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Сәрсеков Бексұлтан          - Қазақстан Республикасының Ішкі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Сәрсекұлы                     істер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Сейдімбек Ақселеу           - жазушы, мәдениеттанушы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Сланұлы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Сералиев Бақыт              - Аукциондар мен көрмелердің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Исқақұлы                      республикалық дирекциясының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Серкебаев Ермек             - Қазақстан музыка қайраткерлері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одағының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Смағұлов Максим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Жұмабайұлы                    Кинематографистер одағының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Смайыл Ержұман              - "Егемен Қазақстан" газетінің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редакторы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Теменов Талғат              - Т.Жүргенов атындағы Алматы театр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және кино институтының 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Тоғысов Әмірбек            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Әнуарұлы                      министрінің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Түменова Бақтылы            - Павлодар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Ниязбекқызы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Уәлиханов Шота              - Қазақ тарихи және мәдени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Ыдырысұлы                     ескерткіштерін қорғау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Үпішев Ерлан                - "ҚазТрансОйл" ұлттық компаниясы"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Елемесұлы                     жабық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бірінші вице-президенті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Фельд Евгений               - "KEGOC" ашық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Давыдович                     қоғамының бірінші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Ыбыраев Әділ                -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Жүнісұлы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Ыбыраев Шәкір               - Қазақстан Республикасы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ғылым министрлігінің М.Әуезов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атындағы Әдебиет және өнер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институтының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Ыдырысов Ерлан    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Әбілфайызұлы                 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Үкіметінің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31 қаңтардағы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Мәдениетті қолдау жылын өткізу жөніндегі іс-шаралар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Р/б           Іс-шаралар                  ! Орындау !   Орындалуына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                                       мерзімі 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Ұйымдастыру іс-шаралары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 Президентінің     2000     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"2000 жылды Мәдениетті қолдау жылы       жылдың   органдар, облыс.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деп жариялау туралы" Жарлығын жүзеге     ақпаны   тардың және Астана,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асыру жөніндегі іс-шаралар жоспарларын            Алматы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Секциялардың құрамдарын және олардың     -//-    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 жоспарларын бекіту                          комиссия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Мәдениетті қолдау жылының эмблемасын     -//-     Бұл да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әзірлеу, бекіту және оны барлық мүд.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делі ұйымдарға, бұқаралық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құралдарына тарату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Ұлттық мәдениеттің мәселелерін жан-      сәуір    Бұл да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жақты талқылай отырып, шығармашылық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одақтардың өкілдері мен көрнекті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әдебиет пен өнер қайраткерлерінің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қатысуымен "дөңгелек үстел"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Мәжілістер дайындау және Жылды өткізу    есеп    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іс-шаралар жоспарының орын.    беру     комиссияның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далу барысы туралы секциялардың, об.    -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лыстар, Астана мен Алматы қалалары     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әкімдерінің есептерін Мемлекеттік      мәжілістер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комиссияның қарауына енгізу             ақпан,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шілде,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Мынадай:                                жыл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"Қазақстан мәдениеті -                бойы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жалпыұлттық дамудың іргетасы";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"Мәдениет ғасырлар тоғысында";                  лігі;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"Әл-Фараби мұрасы және әлемдік                  ғылым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мәдениет";                                        шығармашылық одақ.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"Тіл - рухани мәдениеттің                       тар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жасаушысы";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"Марғұлан оқулары"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ғылыми-практикалық конференция.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 дайындау және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Мынадай:                               -//-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"Әлем мәдениетінің тұжырымдамасы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ұлттық мәдениет дамуының      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келешегі";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"21-ғасыр табалдырығындағы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Қазақстандағы мәдениет және рухани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"Қазақстанның саяси өміріндегі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культурологиялық аспектілер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масс-медиа факторы" тақырыптары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"дөңгелек үстелдер"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Жұртшылық арасында "Қазақстан         ІІ тоқсан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мәдениетінің мәселелері және келе.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шегі" атты республикалық социология.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лық сауалдама жүргізу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Жалпы ұлттық келісім және саяси        жыл       Мемлекеттік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қуғын-сүргін құрбандарын еске алу,     бойы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 бірлігі мен ұлттық тарих,                 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ұрпақтар бірлігі мен сабақтастығы                министрлігі;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жылдары жүргізілген жұмыстарды                  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жалғастыру, "Қазақстан - қара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шаңырағымыз", "Қазақстан тарихы: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зерттеулер, құжаттар","Қазақстан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тарихы: әдеби хроника"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"Қазақстандағы этностар кітап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серияларын шығару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Ақпараттық-насихаттық іс-шаралар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"2000 жылды Мәдениетті қолдау жылы     ұдайы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деп жариялау туралы" Қазақстан Рес.       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публикасы Президенті Жарлығының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идеялары мен міндеттерін насихаттауды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түсіндіруді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Республикалық және аймақтық бұқара.   жыл бойы   Бұл да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лық ақпарат құралдары арқылы Мәде.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ниетті қолдау жылын өткізуге байланыс.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ты барлық іс-шараларға кең түрде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ақпараттық-насихаттық қолдауды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ету. Осы мақсатта: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мерзімді баспасөзде Жылдың 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айдарларымен және эмблемасымен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материалдар жариялауды;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әдебиет және өнер қайраткерлерінің,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ұлттық-мәдениет орталықтары өкілдері.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қатысуымен арнаулы теле және радио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хабарларын 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-"Хабар" агенттігінің және "Қазақстан-1"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арнасының ақпараттық бағдарламаларында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Жылға арналған телесюжеттердің 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берілуін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Мәдени және рухани бағытта хабарлар     ІІ тоқсан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тарататын республикалық "Руханият"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атты жаңа телевизиялық арна ұйымдастыру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"Ұлттық дәстүр мәдениеті" (атауы        наурыз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шартты) атты кітапшаны қазақ және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орыс тілдерінде көп таралыммен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 және оны республиканың                      лігі;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аймақтарына тарату             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Барлық деңгейдегі әкімдердің, мем.      28 мамыр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лекеттік органдар басшыларының,                   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әдебиет және өнер қайраткерлерінің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қатысуымен Мәдениетті қолдау жылына                лігі; облыстар.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жалпы республикалық                       дың,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телемарафон өткізу                                 Алматы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Тақырыптық көрмелер, экспозициялар,      жыл бойы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кездесулер және тағы басқа іс-шара.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 ұйымдастыру арқылы қазақ мәде.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ниетінің жетістіктерін ұйымдастыру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арқылы қазақ мәдениетінің жетістік.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терін насихаттаудың қолдағы бар                    лігі; шығармашылық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мүмкіншіліктерін таяу және                         одақтар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алыс шетелдерде кең түрде пайдалану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Барлық республикалық және аймақтық       ұдайы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кітапханаларда Жылға арналған тұ.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рақты жұмыс істейтін көрмелер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                                        лігі; облыстардың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Астана және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қалаларының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Бұқаралық ақпарат құралдарында кең      жыл бойы   Облыс әкімдері;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түрде жариялай отырып, Мәдениетті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қолдау жылы аясында облыстарда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жазушылар мен мәдениет қайраткер.                  келісім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лерінің аймақ жұртшылығымен                        шығармашылық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кездесулерін ұйымдастыру                           одақтар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Мәдени қазыналарды көпшілікке            -//-      Облыстардың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насихаттау мақсатымен және Жыл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міндеттеріне сәйкес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музейлерін экспозицияларын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кеңейту және жаңалау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Славян мәдениеті мен жазуының            мамыр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күні шеңберінде Өскемен қаласында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"Орыс фольклоры"                     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фестивалін өткізу              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Шығыс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облысының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Рухани-эстетикалық бағыттағы іс-шаралар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Л.Н.Гумилев атындағы Еуразия             наурыз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университетінің базасында қоғамдық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 мәдениеті университетін құру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Қазақ күйлерінің 50 компакт-дискісі.     2000-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нен және қазақ әндерінің 50 компакт-     2001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дискісінен тұратын музыкалық сериялар   жылдар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шығаруға кірісу                                     лігі; "Жібек жолы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Қазақстан"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компаниясы"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Жас көрермендердің ана тілінде бейне.   -//-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шығармаларға деген қажеттіліктерін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 мақсатында республика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телеарналарында көрсету үшін шетелдік               лігі;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100 үздік мультипликациялық фильмнің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атауын анықтау және оларды қазақ тіліне             "ҚазТрансОйл"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аударуға кірісу                                     ұлттық компаниясы"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Халықтың сұранымын қанағаттандыру мақ.   -//-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сатында әлем кинематографиясының інжу-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маржандарын қазақ тілінде дубляждауды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арттыру және қазақ киносының үздік                  лігі;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фильмдері жазылған бейне кассеталарын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шығаруды игеру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Мемлекеттік "Елорда" баспасының база.    ұдайы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сында қазақ мәдениетінің әдебиет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ескерткіштерін "Алтын қор"  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("Золотой фонд") сериясымен шығаруды                лігі; "Қазақойл"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жалғастыра отырып, шетел классикасы                 ұлттық мұнай-газ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әлем мәдениетінің аса көрнекті                  компаниясы"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туындыларының аудармаларын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шығаруға кірісу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Үш томдық "Қазақ күйлері" энциклопе.     жыл бойы   Мәдениет, ақпарат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диялық анықтамалығын, "Қазақтың                     және қоғамдық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 әндерінің" бір томдығын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                                              лігі;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коммуникациялар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Мұрағат материалдарының негізінде       ІҮ тоқсан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 элитасының эпистолярлық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мұрасы" атты екі томдық жинақты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 және басып шығару                          лігі; "Цесна"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корпорациясы"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"Қазақстан бейнелеу өнерінің             жыл бойы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шеберлері" жинағын; "Бейнелеу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өнеріндегі қазақтардың мәдени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дәстүрлері" монографиясын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басып шығару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Париж қаласында ЮНЕСКО арқылы            І тоқсан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"Қазақстанның алтыны" көрмесін 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 жөніндегі ұйымдық мәселелерді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шешу                       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Сәбит Мұқановтың туғанына 100 жыл       ІІІ тоқсан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толуына арналған мерейтой шараларын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 және өткізу        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лігі;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Жазушылар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Солтүстік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облысының 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Иса Байзақовтың туғанына 100 жыл        ІІ тоқсан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толуына арналған мерейтой шараларын                 және қоғамдық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 және өткізу        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лігі;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Жазушылар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Павлодар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Республиканың жоғары оқу орындарының    ұдайы 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оқыту жоспарына "Мәдениет ескерткіш.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терін қорғау", "Қазақстан халықтарының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мәдениеті", "Іскерлік қатынастың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мәдениеті" атты арнайы курстар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Барлық жалпы білім беретін мектептерде,   сәуір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колледждер мен жоғары оқу орындарында     мамыр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оқушылар мен студент жастар 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культуролог-мамандарды, әдебиет 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өнер қайраткерлерін қатыстыра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"Мәдениет: мен және қоршаған әлем" 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пікірталас сабақтарын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"Студенттік көктем - 2000" республика.   ІІ тоқсан  Бұл да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лық жастар фестивалін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Алматы қаласында Абылай ханға ескерткіш   -//-     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орнату                                             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Аңырақай шайқасының 270 жылдығына         тамыз     Алматы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іс-шараларды дайындау және                 Жамбыл облыстары.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                                              ның әкімдері;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 Қазақстан Республикасы Қарулы             маусым-  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Күштерінің бөлімдерінде әскери әндер.     шілде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дің "Жас ұлан" ІҮ фестивалін дайындау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 Жыл аясында Ұлттық-мәдениет орталықтары.  маусым,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ның "Қазақстан халықтарының мәдениеті"     шілде,   және қоғамдық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атты жазғы балалар маусымын "Оқжетпес"    тамыз    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жастар лагерінің базасында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Халықтық және профессионалдық өнерді дамыту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іс-шаралар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 "Қазақстан-1" арнасында қазақстан          ұдайы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мәдениетінің аса көрнекті қайраткерлері.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өмірі мен шығармашылығы туралы   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бейнесюжеттер топтамаларын дайындау,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телевизия хабарларының мәдениетті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қалыптастыру бағытындағы үрдісін арттыру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 Қазақстан облыстарының халық шығарма.      ІІ, ІІІ  Облыстар әкімдері;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шылығы республикалық телевизиялық          тоқсан.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фестивалін өткізу                           дар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Астана қаласында жас музыканттардың         наурыз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ХХХІҮ республикалық конкурсын өткізу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 Кәсіптік білім жүйесі оқу орындарының      мамыр-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оқушылары мен қызметкерлерінің әуесқой    қыркүйек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шығармашылығының байқауын өткізу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 Ақындардың Республикалық айтысын           маусым   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                                              әкімі;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 Қазақстан Республикасы Президентінің      наурыз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сапары бағдарламасының шеңберінде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Австрияда Қазақстан мәдениеті күндерін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 және өткізу       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 Қазақ өнерін насихаттау мақсатында        наурыз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Германияда Қ.Қуанышбаев атындағы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 музыкалық драма театры труппа.                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сының гастролін өткізу                              әкімі;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ақпарат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 Абай атындағы Мемлекеттік академиялық     ІІІ      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опера және балет театры ғимаратын        тоқсан     әкімі;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жаңғыртуды және күрделі жөндеуді                   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аяқтау, оны пайдалануға беру                 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 Астана қаласындағы Теміржолшылардың      жыл бойы  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 сарайын қайта жаңартуды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аяқтау және осы ғимаратты Опера және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балет театрына беру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47. Астана қаласындағы Қазақстан Респуб.    ІІ тоқсан   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ликасы Мемлекеттік музейінің құрылысын 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аяқтау және пайдалануға беру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48. Алматы қаласындағы Республикалық        жыл бойы   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ұйғыр музыкалық комедия театрының                   әкімі;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күрделі жөндеуін аяқтау                             ақпарат және қо.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49. Ежелгі аймақтың мәдениетін көтеру        -//-       Оңтүстік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оның тарихи маңызын арттыру                    Қазақстан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мақсатында Түркістан қаласында                      ның 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музыкалық драма театрын ұйымдастыру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50. Облыстық театрлар мен филармониялар.     -//-       Облыстардың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дың ғимараттарын күрделі жөндеуден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 Театр өнерін кең түрде насихаттау        -//-       Облыстардың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мақсатында театрлардың облыстарға                   әкімдері;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гастрольдік сапарларға шығуын және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олардың қойылымдарын көбейту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 Облыстардағы, Астана мен Алматы          -//-       Облыстардың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қалаларындағы мемлекеттік музейлер                  әкімдері;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кітапханаларды компьютерлендіру.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 және оларды ақпараттық қамтамасыз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етуге кірісу                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лігі; "Филипп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Морис Қазақстан"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ААҚ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53. Алматы қаласындағы Ықылас атындағы       -//-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халық музыка аспаптары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музейінің экспозициясын жаңалау                    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54. Қорытындысы Астана қаласында шығары.    тамыз-     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латын Қазақстан халықтары тілдерінің    қыркүйек   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облыстық және жалпыреспубликалық                    Алматы қалалары.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фестивальдерін дайындау және өткізу                 ның әкімдері;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55. Сирек кездесетін экспонат кітаптарды    жыл бойы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жаңартушы-музей және кітапхана қызмет.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керлерін оқыту, олардың біліктілігін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арттыру және стажерлықтан өткізу сала.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сында ISЕSСО-мен (Ислам Конференциясы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Ұйымы жанындағы Білім, ғылым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 жөніндегі ұйым) ынтымақтас.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тық бағдарламасын әзірлеу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56. Қазақстанның мәдени өмірінің барлық     -//-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 қамтитын, фотосуреттері және               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қажетті барлық мәліметтері бар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"Қазақстан мәдениеті" сайтын дүние.                 лігі;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жүзілік Интернет жүйесінде ағылшын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орыс тілдерінде ашуға дайындауға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кірісу                                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57. Ең үздік әдеби-көркем және публицис.     сәуір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тикалық шығармаларға бәйге жариялау,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оның Ережесін әзірлеу       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лігі;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Жазушылар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"Қазақойл"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мұнай-газ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компаниясы;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58. Ғылым мен мәдениет саласындағы аса      І тоқсан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үздік жетістіктері үшін Орталық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Азия Президенттерінің Сыйлықтары  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Ереженің жобасын әзірлеу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лігі;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ғылым академиясы;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59. Аса көрнекті суретші-пейзажшы Орал      жыл бойы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Таңсықбаевтың өмірі мен шығармашы.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лығы туралы кітап дайындау және      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60. Орталық Азия елдерінің әдеби-көркем    ІІ тоқсан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журналын шығару жөнінде нақты ұсы.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ныстар әзірлеу              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лігі;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61. Қазақстан, Қырғызстан, Тәжікстан      -//-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Өзбекстан мәдениеті мен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ғылымы қайраткерлерінің кезекті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екінші Кездесуін дайындау,                          лігі;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Кездесуді өткізу орны мен мерзімін                  ғылым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белгілеу                              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Ауылды мәдени қолдау жөніндегі іс-шаралар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62. Бағдарламалар шеңберінде:             жыл бойы      Облыстардың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бұрыннан бар мәдениет ғимарат.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тарын жөндеуді және қалпына келтіруді;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аудиобейне техникасымен, компью.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терлермен қамтамасыз етуді;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ауыл кітапханаларына кітап жинау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акциясын жүргізуді;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әдебиет және өнер қайраткерлері.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кездесулер ұйымдастыруды;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культрологиялық лекциялар, көрмелер,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концерттер және басқа да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өткізуді көздейтін "Ауыл мәдениетіне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демеушілік" ұранымен ауылдың мәдени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ошақтарын қолдау жөніндегі аймақтық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бағдарламалар әзірлеу және оны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63. Барлық облыстарда халықтық дәстүрлерді   ІІ, ІІІ    Облыстардың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сақтаушылардың, жалғастырушылардың,      тоқсан.    әкімдері;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сондай-ақ қолданбалы өнер, ұмытылған     дар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көне бұйымдар шеберлерінің форумын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 және өткізу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64. 2000-2003 жылдарға арналған ауылдағы     сәуір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мәдени-демалыс жұмысын тереңдету мен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дамыту жөніндегі бағдарламаны әзірлеу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оны іске асыру                                 лігі; облыс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65. Мәдениет объектілерінің нормативтері    жыл бойы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стандарттарын әзірлеу және енгізу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66. Қазақстан халықтарының достық фес.      1-9        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тивальдерін дайындау және өткізу       мамыр        Астана және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әкімдері;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Мәдени мұраларды сақтау жөніндегі іс-шаралар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67. Ұлттық фольклордың "Қазақ ауыз           2000-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әдебиеті" атты 100 томдық жинағын        2004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шығаруды қайтадан қолға алу және         жылдар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оны бастыру ісін жалғастыру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лігі; "KEGOC"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68. Академик Әлкей Марғұланның 14 томдық    ІҮ тоқсан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шығармалар жинағының 2-томын шығаруды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аяқтау                                              "Атамұра" корпо.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рациясы (келісім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69. Тарих және мәдениет ескерткіштерінің    2000- 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 томдық жинағын шығаруды жалғастыру   2009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жылдар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лігі; "Қазақмыс"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корпорациясы"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70. "Саяси жүйенің эволюциясы мен            қыркүйек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мәдениеті көне дәуірден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бүгінге дейін" атты екі томдық моно.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графияны дайындауға және оны басып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шығаруға кірісу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71. Қазақстанның монументті өнерін дамыту    жыл бойы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тұжырымдамасын әзірлеу, сондай-ақ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2000-2010 жылдары орнатылатын ескерт.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кіштердің тізбесін бекіту                           ліні;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Қазақстан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Суретшілер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72. Түркістан қаласының іргетасы қалануы.    ІҮ тоқсан  Оңтүстік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ның 1500-жылдығына арналған мерейтой                облысының 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шараларын ЮНЕСКО-ны қатыстыра отырып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 және оны өткізу. Қожа Ахмет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Йассауи Мавзолейінің әулет кешенін                 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Дүниежүзі мұрасының тізбесіне енгізу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мәселені шешу                                Білім және ғылым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73. "Қозы Көрпеш - Баян Сұлу" эпосының       қазан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1500 жылдығына арналған ғылыми-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практикалық конференцияны, басқа да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іс-шараларды дайындау және өткізу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74. Кенен Әзірбаев туындыларының конкурсын    ІІІ       Жамбыл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өткізу, кітабын басып шығару, оның       тоқсан     әкімі;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әндерінің компакт-дискісін шығару                  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75. "Берел қорғаны" археологиялық қаз.       жыл бойы   Шығыс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басын және қазба орнындағы ашық аспан               облысының 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астындағы музейінің құрылысын,                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туристік инфрақұрылым жасау мақсатын.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дағы өзге де жұмыстарды жалғастыру, осы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ғажап археологиялық ескерткіштердің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тарихи-мәдени маңызын ашып беретін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альбомдар, буклеттер, открыткалар,                   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сувенир бұйымдарын шығаруға кірісу                  "Қазмырыш"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қаласында Қазақстанның ежелгі     ІҮ тоқсан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көшпелілері мәдениетінің қалыптасуы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сабақтастығы мәселелері бойынша                 Ұлттық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халықаралық ғылыми симпозиум дайындау                академиясы;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өткізу                                        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77. Есік қаласында Алтын адам музейімен     жыл бойы    Алматы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бірге "Сақ ауылы" туристік тарихи-                  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 кешенінің құрылысын бастау 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78. Қалың жұртшылықты қазақтардың            -//-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ХІХ ғасырдағы өмірі туралы фото. 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суреттердің сирек кездесетін                       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коллекциясымен таныстыру мақсатында:                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Гамбург этнография музейімен        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бірлесіп "1899 жылғы Қазақстан 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фотоальбомын шығару;                                "Еуразия банкі"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"1899 жылғы Қазақстан" жылжымалы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фотокөрмесін дайындау және оны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қалаларында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79. 1998 жылы өткізілген республиканы         жыл бойы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этномәдени зерттеудің материалдарын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ғылыми өңдеуді аяқтау және "Қазіргі                 Ұлттық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қазақтардың әдет-ғұрыптары мен салт-                академиясы;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дәстүрлері", "Қазақ мақалдары мен 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мәтелдері", "Қазақ даласының топо.                 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нимикасы" кітаптарын басып шығаруға  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кірісу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80. Қазақстан аумағында Ислам мәдениеті.      жыл бойы 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сәулет ескерткіштерін қалпына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келтіруге ISESCO (Ислам Конференциясы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Ұйымы жанындағы Білім, ғылым және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 ұйымы) мамандарын тарту     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бағдарламасын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81. Республикалық спорт және олимпиадалық    наурыз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даңқ музейін ашу               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Қазақ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Қасымбеков Б.А.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