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ca72" w14:textId="df3c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Н.Ә. Назарбаевтың Қытай Халық Республикасына 1999 жылдың 23-27 қарашасындағы ресми сапары барысында қол жеткізілген уағдаластықтарды жүзеге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 ақпан N 145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Президенті Н.Ә. Назарбаевтың Қытай Халық Республикасына 1999 жылдың 23-27 қарашасындағы ресми сапары барысында қол жеткізілген уағдаластықтарды жүзеге асыру және қазақстан-қытай ынтымақтастығын одан әрі дамытуды және кеңейтуді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Президенті Н.Ә. Назарбаевтың Қытай Халық Республикасына 1999 жылдың 23-27 қарашасындағы ресми сапары барысында қол жеткізілген уағдаластықтарды жүзеге асыру жөніндегі іс-шаралар жоспары (бұдан әрі - Іс-шаралар жоспары)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жергілікті атқарушы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органдары, басқа да мемлекеттік органдары (келісім бойынша) және мүдделі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ұйымдар Іс-шаралар жоспарында көзделген тапсырмаларды орындау жөнінде нақты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Сыртқы істер министрлігі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жоспарының орындалу барысы туралы кем дегенде жарты жылда бір рет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Үкіметін хабардар етіп отыратын болсын.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Премьер-Министрі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2000 жылғы "2"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N 145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Қазақстан Республикасының Президенті Н.Ә. Назарбаевтың Қытай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Халық Республикасына 1999 жылғы 23-27 қарашадағы ресми сапары барысында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қол жеткізілген уағдаластықтарды жүзеге асыру жөніндегі іс-шаралар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  Іс-шара                     Орындалу мерзімі Орындалуына жауаптылар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Мына құжаттарды қол қоюға   2000 жыл ішінде   Қаржы министрлігі, Мем-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дайындау:                                     лекеттік кіріс министр-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Қосарланған салық салуды                      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болдырмау туралы келісім;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Валюталық бақылау саласын-                    Ұлттық банк (келісім бой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дағы ынтымақтастық және                       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өзара көмек туралы келісім;                   Мемлекеттік кіріс минист-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Мал дәрігерлігі саласындағы                   Ауыл шаруашылығы министр-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келісім;                                      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Өсімдік карантині саласындағы                 Ауыл шаруашылығы министр-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туралы келісім;                 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Қоршаған ортаны қорғау сала-                  Табиғи ресурстар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сындағы ынтымақтастық туралы                 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келісім             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Қытай тарапымен мына жобалар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жүзеге асырудың нұсқалары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кезеңдерін  келісу: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Республикасы-Қытай  2000 жылдың 1  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Халық Республикасы мұнай құ-  тоқсаны         және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бырын тараптардың Бас келі-                   "Қазақойл" ҰМК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сім бойынша міндеттемелерін                   "ҚазТрансОйл" МТҰК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есепке ала отырып салу ТЭН-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нің қорытындыларын талқылау;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"Ақтөбемұнайгаз" АҚ-ның Атасу 2000 жылдың 1   Энергетика,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мұнай айдау станциясы арқылы  тоқсаны         және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Қытай Халық Республикасына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темір жолмен мұнай беру мә-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селесін талқылау;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Қазақстанда өндірілетін мұ-   2000 жылдың 1   Энергетика,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найға арналған экспорттық     тоқсаны        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квота бойынша Ресей Феде-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рациясымен келіссөздер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Ішкіқытайлық Тарим-Шанхай газ 2000 жылдың 4   Энергетика,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құбырының салынуын есепке ала тоқсаны         және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отырып Орталық Азия-Қытай                     "ҚазТрансОйл" МТҰК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Халық Республикасы газ құбы-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ры жобасын жүзеге асыру мүм-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кіндігін Қытай Халық Респуб-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ликасымен бірлесе отырып тех-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никалық және 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зерделеу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Қазақстан электр қуатын Қытай 2000 жылдың     Энергетика,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Халық Республикасына беру      ішінде         және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проблемасын шешудің ымыралық                  Шығыс Қазақстан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нұсқаларын әзірлеу, Қытай Ха-                 Алматы облыстарының әкім-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лық Республикасы энергетика                   дері."КЕГОК" ААҚ,Сыртқы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саласының басшылығымен кез-                  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десулер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Шекара маңындағы ынтымақтас-  2000 жылдың 1   Шығыс Қазақстан және Ал-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тық саласындағы қазақстандық  жартыжылдығы    маты облыстарының әкім-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тараптың ұсыныстарын жүзеге                   дері.Сыртқы істер минист-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асыру                                         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Шекара арқылы өтетін өзендер- 2000 жылдың 1   Табиғи ресурстар және қор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ді тиімді пайдалану және қор- жартыжылдығы    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ғау жөніндегі қазақстан-қытай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бірлескен Жұмыс тобын 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Қытай тарапы берген несие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(100 млн.юань) қаражатын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мынадай жобаларды жүзеге асы-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руға жұмсау: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шағын тоннажды жүк автомо-    2000 жылдың     Энергетика, индустрия жә-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бильдерін шығару              қарашасы        не сауда министрлігі, Қа-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(65 млн.юань)                                 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Инвестициялар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агенттігі, Экономика ми-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Қытай тарапымен 35 млн.юань-  2000 жылдың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дық несиенің 2-бөлігін түпкі  ішінде          Инвестициялар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несиені пайдаланушының жоба-                  агенттігі,Экономика мини-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 бойынша келісу                             стрлігі,Алматы және Аста-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на қалаларының әкімдері,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Қытай тарапымен 10 млн.юань   2000 жылдың 1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көлеміндегі тегін көмекті     жартыжылдығы    Энергетика,индустрия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пайдаланудың нақты саласын                    сауда министрлігі,Эконо-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үйлестіру                                     мика министрлігі,Қаржы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Трансазиялық темір жолдың     Жарты жылда     Көлік және коммуникация-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солтүстік дәлізі бойынша жүк  бір рет         лар министрлігі,"Қазақ-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тасымалын ұлғайту үшін Қа-                    стан темір жолы" РМК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зақстан Республикасы,Қытай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Халық Республикасы және Ре-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сей Федерациясы арасында үш-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жақты келіссөздерді жандан-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дыру, сондай-ақ осы дәлізді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пайдалану бойынша құрылған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Жұмыс тобының 1999 жылғы 23-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25 қыркүйекте Алматыда бол-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ған бірінші отырысының ше-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шімдерін жүзеге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Трансазиялық темір жолдың     2000 жылдың 1    Көлік және коммуникация-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солтүстік дәлізіндегі тариф-  жартыжылдығы     лар министрлігі,"Қазақ-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терге қатысты,әсіресе,Ресей                    стан темір жолы" РМК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Федерациясымен өзара қабылда-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нымды шешімге қол жеткізу,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сондай-ақ "Қазақстан темір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жолы" РМК-ның Пекин қаласын-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дағы өкілдігін ашу мәселесі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жұмыс істеу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Қазақстаннан Қытай Халық      2000 жылдың 1    Энергетика,индустрия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Республикасына фосфор тыңай-  тоқсаны         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тқыштарын беру үшін осы тек-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тес қытай өнімінің Еуропаға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берілуін есепке ала отырып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үшін квотаны (жылы-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120 мың тонна шамасында)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қытай тарапымен келісу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Үрімші мен Алматыда өзара     2000 жылдың 1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негізде консулдықтар ашу,     жартыжылдығы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 диаспорасы өкілдері-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нің Қытай Халық Республи-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касынан Қазақстан Республи-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касына уақытша(туыстарына)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тұрғылықты тұруға шығу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тәртібін жеңілдету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Қытай Халық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Сыртқы істер министрліктері-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нің арасында келіссөздер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Екі елдің Астана мен Пекин-   2000 жылдың 1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дегі Елшіліктерінің ғимарат-  тоқсаны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 және резиденцияларды ақы-                  Президентінің Іс басқар-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сыз негізде өзара алмасу мә-                   масы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селесін қарау. Астана бойынша                 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ұсыныс дайындау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Қытай Халық Республикасы То-  2000 жылдың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рағасының орынбасары Ху        ішінде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Цзиньтао мен Қытай Халық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Кеңесі Премьерінің орынбаса-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ры Ли Ланьциннің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Республикасына сапарларын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пысықтау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Мемлекет басшысымен хат алы-  2000 жылдың 2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сып жүрген қытай қызының от-  тоқсаны          Білім және ғылым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басын Қазақстан Республика-                    лігі,Астана және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сына шақыру және оның сапар                    қалаларының әкімдері,Мә-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бағдарламасын дайындау.                        дениет, ақпарат және қо-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ғамдық келісім министр-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Омарбекова А.Т.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