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f8f7" w14:textId="f80f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Сауда-экономикалық, ғылыми-техникалық және мәдени ынтымақтастық жөніндегі Қазақстан-Иран үкіметаралық комиссиясының 1999 жылғы 6-7 қыркүйектегі бірлескен 5-мәжілісі барысында қол жеткізілген уағдаластықтарды жүзеге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ақпан N 154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Сауда-экономикалық, ғылыми-техникалық және мәдени ынтымақтастық жөніндегі Қазақстан-Иран үкіметаралық комиссиясының 1999 жылғы 6-7 қыркүйектегі бірлескен 5-мәжілісі барысында қол жеткізілген уағдаластықтарды жүзеге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органдары, өзге де мемлекеттік органдары (келісім бойынша) және мүдделі ұйымдар Іс-шаралар жоспарында көзделген тапсырмаларды орындау жөнінде нақты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Көлік және коммуникациялар министрлігіне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3 ақпандағы N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Сауда-экономикалық, ғылыми-техникалық және мәдени ынтымақтастық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жөніндегі Қазақстан-Иран үкіметаралық комиссиясының 1999 жылғы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6-7 қыркүйектегі бірлескен 5-мәжілісі барысында қол жеткізілген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уағдаластықтарды жүзеге асыру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жоспары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NN!            Іс-шара              !Орындалу мерзі.!Орындауға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рс!                                 !  мі           !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                 2               !       3       !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Көлік,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1!Иран тарапына 1993 жылғы 12 ма.  !2000 жылдың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!мырдағы Қазақстан Республикасының! I тоқсаны     !циялар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!Үкіметі мен Иран Ислам Республика!               !Сыртқы істер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 Үкіметінің арасындағы Халықара!               !трлігі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!лық автомобиль қатынасы туралы   !               !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!келісімді орындау бөлігінде 1999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!жылғы 8 сәуірде Тегеранда қол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!қойылған автомобиль көлігі жөнін.!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!дегі комиссияның бірлескен 2-мә.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!жілісінің хаттамасын іске асыру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!барысы туралы ақпарат беру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2!Қазақстан авиакомпанияларының    ! 2000 жылдың   !Көлік және коммуника.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!Иран Ислам Республикасы алдындағы! I тоқсаны     !циялар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!азаматтық авиация саласындағы аэ.!               !Сыртқы істер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!ронавигациялық және басқа да қыз.!               !трлігі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!мет көрсету қарыздарының мәселе.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!сін қараудың қорытындылары туралы!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 тарапын хабардар ету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3!Мына мәселелер бойынша Қазақстан !2000 жылдың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!Республикасы мен Иран Ислам Рес. !I тоқсаны      !циялар министрлігі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!публикасы авиациялық әкімшілікте.!               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!рінің кезектен тыс консультация. !              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!ларын өткізу:                    !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!1) Иран тарапынан екінші авиата.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!сымалдаушыны (Ассеман авиакомпа.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!ниясы) тағайындау жөнінде 1993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!жылғы 12 мамырдағы Қазақстан Рес.!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!публикасының Үкіметі мен Иран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  Республикасы Үкіметінің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!арасындағы Әуе қатынасы туралы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!келісімге толықтырулар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!енгізу туралы;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!2) Иран Ислам Республикасының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!ұлттық авиатасымалдаушысына Алма.!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!ты-Ташкент, Алматы-Душанбе,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!Алматы-Ашхабад, Алматы-Бішкек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!бағыттары бойынша 5-ші дәрежелі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!еркіндік беру туралы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!Темір жол тасымалдарына тарифтік !2000 жылдың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!кеңістік қалыптастыру жөніндегі  !I тоқсаны      !циялар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!бірлескен жұмыс тобын құру және  !               !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!оның бірінші мәжілісін өткізуге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!дайындықты ұйымдастыру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!Оларды әрі қарай Иранға жеткізу  !2000 жылдың    !Жамбыл және Солтүстік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!мүмкіндігін зерттеу мақсатында   !I тоқсаны      !Қазақстан облыстары.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!Жамбыл металл конструкциясы зауы.!               !ның әкімдері,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 мен Солтүстік Қазақстан облы. !               !істер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!сындағы "ЗИКСТО" ААҚ шығаратын   !               !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!мұнай өнімдерін тасымалдауға ар.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!налған темір жол цистерналары ту.!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!ралы ирандық тарапқа егжей-тег.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!жейлі ақпарат (техникалық сипат.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!тамалары, құны және т.б. дерек.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!тер) беру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!Иран тарапынан мына мәселелерді  !2000 жылдың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!пысықтау:                        !I тоқсаны      !циялар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!1) Серахс-Бендер-Аббас бағыты    !               !Сыртқы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!бойынша арнайы екі қабатты торлы !               !лігі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!вагондармен жеңіл автомобильдер  !               !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!тасымалдауды ұйымдастыру;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!2) білікке (темір жол көлігінде)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!рұқсат етілген жүктемені ұлғайту;!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!3) шикімұнайды, мұнай өнімдерін,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!темір жол паромды айлағы мен ас.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!тық терминалы үшін Ақтау портын.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!дағы тиеу терминалдарын салу және!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!кеңейту жобасына бірлесе қатысу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!Алматы-Ташкент-Тегеран-Стамбул   !2000 жылдың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!бағыты бойынша халықаралық темір.! ішінде        !циялар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!жол жолаушылар қатынасын ашу мүм.!               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!кіндігі мәселелерін жүзеге асыру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!жөніндегі жұмысты жалғастыру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!Иран тарапымен мыналарды пысық.  !2000 жылдың    !Көлік және коммуника.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!тау:                             !  ішінде       !циялар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!1) Халықаралық: Ақтау (Қазақстан)!               !Сыртқы істер министрлі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!- Ноушехр(Иран), Ақтау (Қазақстан)               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!- Баку (Әзірбайжан) - Ноушехр   !               !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!(Иран) және Энзели (Иран)-Ақтау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!(Қазақстан)паром желілерін ашу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!мүмкіндігін;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!2) Контейнерлі жүктерді БАӘ мен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!Ираннан Энзели (Иран)-Ақтау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!(Қазақстан) порттары арқылы жет.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!кізу бағытын;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!3) ирандық "Хазар Шиппинг" кеме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!иелері компаниясының Ақтау (Қа.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!зақстан) - Энзели (Иран) бағыты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!бойынша теңіз тасымалының/кеме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!кіресінің құнын төмендету мүмкін.!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!дігін;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!4) Ақтау (Қазақстан) портынан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!ирандық "Хазар Шиппинг" кеме қа.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!тынасы компаниясымен құрғақ және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!сұйық мұнай жүктерін тасымалдауды!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!қамтамасыз ету мүмкіндігін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!Иран Ислам Республикасының жүк   !2000 жылдың    !Көлік және коммуника.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!алушыларымен өз қызметін жүзеге  ! ішінде        !циялар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!асыратын Қазақстанның жүк жіберу.!               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!шілерін Иранның солтүстік және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!оңтүстік порттарынан Ақтау (Қаз.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!ақстан) порты бағытында жүк тасы.!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!малдарын дамытудың басымдығы ту.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!ралы және Ақтау-Иран бағыты бой.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!ынша жүктерді тасымалдау шарттары!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!туралы туралы хабардар ету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10!Қазақстан мен Иран арасындағы ТАЕ!2000 жылдың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бойынша ТМД елдеріне және алыс      I тоқсаны     циялар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!шетелдерге коммутаторлы трафикті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!босату үшін транзитті жағдайлар  !               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!жасау арқылы тікелей жер үстілік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!цифрлы арналар ашу мүмкіндігі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!мәселелерін пысықтау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11!Тегеран қаласында 1993 жылы 21   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!маусымда қол қойылған Қазақстан  ! II тоқсаны    !сының Туризм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!Республикасы мен Иран Ислам Рес. !               !спорт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!публикасы арасындағы туризм сала.!               !агенттігі,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!сындағы ынтымақтастық туралы ке. !               !Сыртқы істер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!лісімді қолдану регламентін пысық.!               !министрлігі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!тау жөнінде Астана қаласында ве.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!домствоаралық сарапшылар кездесу.!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!ін өткізу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Экономика, сауда және банктер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12!Екі ел арасында теңестірілген    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!сауда қатынастарына қол жеткізу  ! ішінде        !және сауда министрлі.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дамыту мақсатында сауда-эко.!               !гі,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!номикалық қатынастарды жандандыру!               !министрлігі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13!1999 жылдың астығынан Қазақстан. !2000 жылдың    !"Азық-түлік келісім.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!нан Иранға 200000 метрикалық тон.! ішінде        !шарт корпорациясы"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!наға дейін азықтық бидай және    !               !ЖАҚ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!100000 метрикалық тоннаға дейін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!жем-шөп арпасын жеткізу мүмкінді.!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!гін қарастыру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(Қазақстан Республикасының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!Үкіметі мен Иран Ислам Республи.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!касының Үкіметі арасындағы Қазақ.!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!стан астығын жеткізу жөніндегі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!өзара түсіністік туралы 1999 жыл.!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!ғы 11 сәуірдегі меморандумға то.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!лықтыру)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14!Иран темір жолдарымен қазақстан. !2000 жылдың    !Сыртқы істер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!дық астықты тасымалдау құнын ар. ! ішінде        !лігі,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!зандату туралы келіссөздер жүргі.!               !коммуникациялар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!зу мүмкіндігін Иран тарабымен пы.!               !министрлігі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!сықтау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15!Қазақстан Республикасы мен Иран  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!Республикасы арасында банк ісі   ! I тоқсаны     !сының Ұлттық Банкі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!саласындағы ынтымақтастықты кең. !               !(келісім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!ейту және дамыту үшін Иран Ислам !               !Сыртқы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!Республикасының Экспорт Даму Бан.!               !лігі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!кінің Қазақстандағы Еншілес Бан.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!кін ашуға қажетті шарттарды әзір.!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!леу және Иран тарабына жіберу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16!Ақтау қаласында (Маңғыстау облы. 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!сы) Мазандаран провинциясының    !  ішінде       !сының Сауда-өнеркәсіп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!(Иран) сауда жәрмеңкесін ұйымдас.!               !палатасы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!тыру және табысты өткізу жөнінде !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!қажетті шаралар қабылдау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17!Қазақстан мен Иран компаниялары. 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!ның қатысуымен жыл сайынғы халық.! ішінде        !сының Сауда-өнеркәсіп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!аралық сауда жәрмеңкелерін өткі. !               !палатасы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!зуді ұйымдастыру                 !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18!Қазақстан мен Иранда ирандық және!2000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!қазақстандық сарапшылардың қаты. ! ішінде        !сының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!суымен тәжірибе алмасу және еркін!               !жөніндегі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!экономикалық аймақтарға инвестиция.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!тарту жөнінде семинарлар өткізу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19!Өзара тиімді негізде техникалық  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инжинирингілік қызметтер көр! ішінде        !сының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!сету және екіжақты қызығушылық   !               !жөніндегі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!туғызатын жобаларға инвестициялар!           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!тарту. Тендерлер жариялау туралы !               !сының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 тарабын уақтылы хабарландыру!               !министрлігі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20!Иран Ислам Республикасының       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!"SАNIR", "MAPNA" фирмаларымен қу.! I тоқсаны     !және сауда министрлі.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!аты 150МВТ газ турбиналы қондыр. !               !гі,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!ғысы бар Орал жылу электр станция!               !ликасының Инвестиция.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!сын салу және аяқтап тапсыру жо. !               !лар жөніндегі агентті.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!басы жөнінде бірлескен келіссөз. !               !гі, Батыс Қазақстан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!дер жүргізу. Қазақстан Республика!               !облысының әкімі, Мем.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!сының қолданылып жүрген заңдарына!               !лекеттік кіріс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!сәйкес белгіленген тәртіппен ин. !               !трлігі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!весторға салықтық және кедендік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!жеңілдіктер беру мүмкіндігін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!қарау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21!Қазақстан Республикасының Үкіметі!   Ұдайы       !Мемлекеттік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!мен Иран Ислам Республикасы Үкі. !               !министрлігі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!метінің арасындағы Кеден ісіндегі!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!ынтымақтастық және өзара көмек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!туралы 1999 жылғы сәуірде қол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!қойылған келісімді іске асыру жө.!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!нінде шаралар қабылдау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22!Иран аумағы арқылы өтетін қазақ. !2000 жылдың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!стандық жүк көлігінің транзиті   ! I тоқсаны     !циялар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!үшін кедендік алымдарды төмендету!               !Сыртқы істер минис.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!мәселелері жөнінде ирандық тарап.!               !трлігі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!тан уақтылы жауап алуды қадағалау!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23!Қазақстан сақтандыру компанияла. 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!рының тізімдерін ирандық тарапқа ! I тоқсаны     !сының Ұлттық Банкі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!беру, сондай-ақ Иран сақтандыру  !               !(келісім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!компанияларының тізімін ирандық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!тараптан сұрау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24!Сари, Атырау және Павлодар қала. !2000 жылдың    !Атырау және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!ларында бірлескен сауда-экономи. ! ішінде        !облыстарының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!калық өкілдіктерін құру мәселеле.!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!рін қарау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25!Семинарлар өткізуді ұйымдастыру, !2000 жылдың    !Қазақстан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!саудаға, инвестицияларға байла.  ! ішінде        !сының Сауда-өнеркәсіп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!нысты тәртіптер мен ережелер ту. !               !палатасы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!ралы ақпарат алмасу және Иран мен!               !бойынша), Қазақстан.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!Қазақстанда бірлескен компаниялар!               !дық "Қазақинвест"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!құру                             !               !инвестицияларға жәр.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   !               !демдесу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26!Қазақстан мен Иранды қанағаттан. 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!дыратын стандарттардың толық тіз.! ішінде        !және сауда министрлі.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!бесін алмасу үшін жұмыс топтарын !               !гі, Сыртқы істер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!құру, Қазақстанның аса маңызды   !               !нистрлігі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!тауарларын 5 түрлі үлгісі бойынша!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!ирандық тарапқа тапсыруды ұйым.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!дастыру. Стандарттарды келісу үш.!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!ін қажетті шаралар қабылдау. Қа.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!зақстан мен Иран арасындағы сау.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!даны жеңілдету үшін тауарлардың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!белгілі түрлеріне немесе үлгіле.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!ріне сертификаттармен алмасуды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!ұйымдастыру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27!"Токаду Иран" компаниясымен(ИИР) !2000 жылдың    !Энергетика,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!мына салалардағы ынтымақтастық   ! ішінде   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!мүмкіндігінің мәселесін пысықтау:!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!1) Иранның металлургия (көмір,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!металл коксы) өнеркәсібі үшін жы.!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!лына 1 млн. 600 мың тоннадан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!2 млн. тоннаға дейін шикізат им.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!порты ;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!2) ирандық өнімнің алуан түрлерін!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!өндіру үшін болат кесектерінің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!(ең аз дегенде жылына 150 мың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!тонна) импорты;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!3) теңдей капиталы бар бірлескен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!компания құру;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!4) Қазақстан мен Иранда бірлескен!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!кеңселер ашу;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!5) технологиялармен және инженер.!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!лік қызмет көрсетулермен алмасуды!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!жүзеге асыру;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!6) өзара қызығушылық туғызатын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!шарттарды іске асыру, екі елдің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!тендерлеріне және өнеркәсіптік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!жобаларына қатысу;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!7) өнеркәсіп өнімін экспорттау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28!Тегеран қаласында 1999 жылғы сәу.!2000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!ірде қол қойылған Қазақстан Рес. ! 10 қаңтары    !және сауда министрлі.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!публикасының Үкіметі мен Иран Ис.!               !гі, "Қазақойл"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!лам Республикасы Үкіметінің ара. !               !(келісім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!сында мұнай-газ секторындағы ын. !               !"ҚазТрансОйл" ҰМТК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!тымақтастық туралы келісімді іске!               !(келісім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!асыру барысы туралы ақпарат дай 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!ындау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29!Мұнай мен мұнай өнімдерін экспорт!   Ұдайы   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!тық-импорттық тасымалдауды одан  !               !және сауда министрлі.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!әрі дамыту жөнінде шаралар қабыл.!               !гі, "Қазақойл"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!дау, атап айтқанда, Қазақстан Рес!               !(келісім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!публикасы мен Иран Ислам Республи!               !"ҚазТрансОйл" ҰМТК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!касы арасындағы SWAP операциясын !               !(келісім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!жаңғырту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30!Батыс Қазақстан - Түркіменстан - 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 құбыры жобасына алдын ала   ! ішінде        !және сауда министрлі.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!зерттеу жүргізуді ұйымдастыру жә.!               !гі, "Қазақойл"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!не Иранға Өзбекстан мен Түркімен.!               !(келісім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!стан аумағы арқылы қазақстандық  !               !"ҚазТрансОйл" ҰМТК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!мұнайды тасымалдау мүмкіндігін   !               !(келісім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!қарау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31!Иран тарабымен бірлесіп Атырау   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!қаласында мотор майын өндіретін  ! I тоқсаны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!зауыт және Ақтау қаласында битум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!зауытын салу мәселесін пысықтау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осы мәселе бойынша бірлескен!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!зерттеулер жүргізу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32!Иран Ұлттық Мұнай-химия Компания.!2000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!сының қатысуымен Қазақстан мұнай-! ішінде        !және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!химия компанияларымен Қазақстанда!               !Жамбыл, Оңтүстік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!ғы химия кәсіпорындарын жаңғырту !               !Қазақстан,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қайта құру мүмкіндігін зер. !               !және Маңғыстау облыс.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!делеу                            !               !тарының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33!Қазақстан мұнай-химия ғылыми-зерт!2000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!теу институттарының әзірлемелер  ! ішінде        !және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зерттеулер саласында        !               !Жамбыл, Оңтүстік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!Иранмен ынтымақтастық мүмкіндігін!               !Қазақстан,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!зерделеу                         !               !және Маңғыстау облыс.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   !               !тарының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   !               !Сыртқы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   !               !лігі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34!Иран Ислам Республикасының Қазақ.!2000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!стан Республикасы мұнай-химия    !ішінде    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!ғылыми-зерттеу орталықтарымен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!зерттеу және әзірлеу мәселелерін.!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!дегі ынтымақтастығын жүзеге асыру!               !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Өнеркәсіп, минералды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және құрылыс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35!"Тарахи Санэти" - "Иран Индустри.!2000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!ал Дизайн Компани" фирмасымен    ! ішінде        !және сауда министр.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!(Иран)жылына қуаты 50 мың тонна  !               !лігі, "Земляне"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!каолин байыту жөніндегі зауыттың !               !(келісім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!бірлескен құрылысының жобасын жү.!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!зеге асыруды  бастау. Осы жобаны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!қаржыландыру мәселесін шешу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36!Техникалық және құрылыс мақсатта.!2000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!рына арналған бояу өндіруді бір. ! ішінде   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!лесіп инвестициялау жобасын жүзе.!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!ге асыруды жеделдету ("Куша" фир.!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!масы және Қазақстанның MPV фирма!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!сы), ол үшін мүмкіндігінше қысқа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!мерзім ішінде "Куша" фирмасына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!(Иран) лицензия беру мәселесін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 шешу                            !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37!Екі елдің консультациялық фирма. 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!лары мен мүдделі ұйымдарының тен.! ішінде   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!дерлер және түрлі құрылыс жобала.!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!рына бірлесе қатысуын ұйымдастыру!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38!Ғылыми және техникалық зерттеулер!2000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!қала құрылысы, ақпарат алмасу,   ! ішінде   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!соның ішінде GIS ақпараттық-гео.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!графиялық жүйелерді пайдалану са.!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!ласында Қазақстан Республикасы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!мен Иран Ислам Республикасының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!мүдделі ұйымдарының ынтымақтасты.!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!ғын жолға қою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39!Сатып алынған жер учаскесінде тұр!2000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!ғын үй мен сауда кәсіпорындары құ! ішінде   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!рылысы жобаларын іске асыру үшін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!"Маскан сазан Иран" фирмасына (ИИР)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!белгіленген тәртіппен лицензия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!беру 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40!Алматы облысы Түрген поселкесін. 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!дегі ауыл шаруашылық машиналары  ! I тоқсаны     !және сауда министрлі.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!зауытында шағын автобустар жасау !               !гі, Сыртқы істер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шығару жобасын инвестициялау!               !нистрлігі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!жөнінде ақпарат дайындау және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!Иран тарабына жіберу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41!Қазақстанның болат құятын, химия.!2000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!лық және цемент өнеркәсібінің мұқ! I тоқсаны     !және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!таждары үшін пайдалы қазба руда.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!ларына барлау жүргізуге және өн.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!діруге, сондай-ақ шағын электр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!станцияларын және жиналатын құры.!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!лыс конструкцияларынан тұрғын үй.!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!лер салуға көмек көрсетуге дайын.!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!дығы туралы иран тарапының ұсыны.!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!сын пысықтау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42!Иранның Энергетика министрлігіне !2000 жылдың    !Табиғи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!Қазақстанның Каспий теңізі су ре.! I тоқсаны     !және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!сурстарының жағдайына жауапты ти.!               !қорғау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!істі органдарының мекен-жайларын !               !Сыртқы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!беру. Каспий су ресурстарының жағ!               !лігі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!дайы туралы статистикалық дерек.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!тер мен ақпарат дайындау жөнінде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!тұрақты тәжірибе алмасуды жүзеге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!асыру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43!"Земляне" ЖШС-мен (Казахстан) бір!2000 жылдың    !Энергетика,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!лесіп тікелей инвестициялар жағ. ! I тоқсаны     !және сауда министрлі.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!дайында мыналарға иран тарапының !               !гі, "Земляне"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!қатысуы туралы мәселелерді пысық.!               !(келісім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!тау: 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!1) Атырау облысы Индер ауданында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!бордың кен орнын өңдеуге және бор!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!қышқылын өндіруге, сондай-ақ бор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!қышқылын өндіретін зауыт құрылы.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!сына;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!2) buy-buck формуласы бойынша фос!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!фор концентраттарын өндіру жөнін.!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!дегі бірлескен кәсіпорын құруға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Ауыл шаруашылығы және балық аулау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44!Балықтың бекіре тұқымын сақтау   !2000 жылдың    !Табиғи ресурстар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ұдайы өндіру бойынша жұмыс  ! ішінде        !қоршаған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!тәсілдері, сондай-ақ броконьерлік!               !министрлігі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!пен күрес тәсілдері туралы мәлі.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!меттер алмасуды жүзеге асыру. Қа.!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!зақстан мен Иранның балықты ұдайы!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!өндіретін орталықтарында болу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жұмысын зерделеу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45!Ауыл шаруашылығы өнімдерінің     !     Ұдайы     !Ауыл шаруашылығы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!өзара тиімді саудасын кеңейту    !               !нистрлігі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46!Қазақстан Республикасы мен Иран  !2000 жылдың    !Табиғи ресурстар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!Ислам Республикасы арасындағы Кас! I тоқсаны     !қоршаған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!пий теңізінің биоресурстар сақтау!               !министрлігі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пайдалану мәселелері жөнінде!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!гі келісімді қол қоюға дайындау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47!Ауыл шаруашылығы өсімдіктері, ат.!   Ұдайы       !Білім және ғылым 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!ап айтқанда бидай, арпа, жоңышқа,!               !нистрлігі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!күнбағыс, қара бидай, жасымық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!және бұршақ дәнді дақылдар бойын.!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!ша сарапшылар және ақпараттар ал.!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!масу арқылы ауылшаруашылық сала.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сындағы зерттеулерде ынтымақтас.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!тықты жалғастыру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IV мәжілісті өткізу мерзімдері мен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48!Сауда-экономикалық, ғылыми-техни.!   2000 жыл    !Көлік және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!калық және мәдени ынтымақтастық  !               !циялар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!жөніндегі Қазақстан-Иран үкіметара!               !Сыртқы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!лық комиссиялық бірлескен алтыншы!               !лігі, Қазақстан 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!мәжілісін өткізу күнін және орнын!               !публикасының Инвести.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!келісу                           !               !циялар жөніндегі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                       !               !агенттігі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