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53bf" w14:textId="21c5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одағына мемлекеттердің Мемлекетаралық Кеңесі Мәскеу қаласында 1999 жылғы 26 қазанда қабылдаған шешімдердің орындалуы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4 ақпан N 161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одағына қатысушы мемлекеттердің Мемлекетаралық Кеңесі Мәскеу қаласында 1999 жылғы 26 қазанда қабылдаған шешімдердің орындалуы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Кеден одағына қатысушы мемлекеттердің Мемлекетаралық Кеңесі Мәскеу қаласында 1999 жылғы 26 қазанда қабылдаған шешімдердің орындалуы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министрліктері мен басқа да мемлекеттік органдары Жоспарда көзделген іс-шаралардың орындалуы жөнінен нақты шарлар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 осы қаулының орындалу барысы туралы тоқсан сайын Қазақстан Республикасы Үкіметін хабардар етіп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Қазақстан Республикасы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Үкіметінің 2000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4 ақпандағы N 161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Кеден одағына қатысушы мемлекеттердің Мемлекетаралық Кеңесі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Мәскеу қаласында 1999 жылғы 26 қазанда қабылдаған шешімдердің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орындалуы жөніндегі іс-шаралар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 Қабылданған құжаттар      Іс-шаралар       Орындаушылар   Орындалу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                                                          мерзімдері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1            2                  3                     4             5    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"Кеден одағына қатысушы   1. Үшінші елдерге 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мемлекеттердің еркін сауда   тысты сыртқы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режимін және біртұтас ке.    қызметін тарифтік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дендік аумағын қалыптастыру  емес реттеудің келі.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шараларды іске     сілген шараларын әзір.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 туралы" N 50 шешім     леу жөніндегі жұмысты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Осы мақсатта: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1) экспорттың және/не. Қазақстан     Интегра.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месе импорттың сандық  Республикасы. 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шектеуі қолданылатын   ның Энергети.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тауарлардың тізбесін   ка, индустрия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және сауда    тиісті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министрлігі,  комиссия.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Қазақстан     ның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Республикасы. кестесі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ның Экономика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2) әкелуге және/не.    Қазақстан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месе шығаруға тыйым   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салу және шектеу       ның Энергети.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қолданылатын тауар.    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лардың тізбесін       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және осы тізбелерге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өзгерістер мен толық.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тырулар енгізудің     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тәртібін               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3) сертификаттардың    Қазақстан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лицензияларын және    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тауарларды әкелуге     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және/немесе шығаруға  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рұқсаттарды өзара   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танудың тәртібін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келісу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шаралар қолдану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2. Үшінші елдерге      Қазақстан Респуб.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қатысты сауда режим.   ликасының Энерге.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дерін жақындастыру     тика, индустрия   ішін.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жөнінде ұсыныстар      және сауда        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әзірлеу                министрлігі,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Қаржы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Экономика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лігі,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Ауыл шаруашылығы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3. Экспорттық бақы.    Қазақстан Респуб.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лаудың бірыңғай        ликасының Энерге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тәртібін әзірлеу жө.   тика, индустрия   III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нінде ұсыныстар әзір.  және сауда       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леу                    министрлігі       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4. Төлем-есеп айырысу  Қазақстан Респуб.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қатынастары жүйесін    ликасының Ұлттық 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жетілдіру жөнінде ұсы. Банкі (келісім    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ныстар әзірлеу         бойынша), Қазақ.   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стан Республи.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касының Қаржы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"Кеден одағы мен біртұтас 1. Келісімнің күшіне   Қазақстан Респуб.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кеңістікті қа.  енуі жөнінен мемлекет. ликасының Әділет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лыптастыруды құқықтық қамта. ішілік рәсімдерден     министрлігі     қаңтар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масыз ету туралы келісім ту. өтуі үшін құжаттардың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ралы" N 51 шешім             жобаларын әзірлеу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ның Үкіметіне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2. Келісім ережелерін  Қазақстан Респуб.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жүзеге асыру жөнінен   ликасының Әділет 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іс-шаралар әзірлеу,    министрлігі мүд.  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бұл орайда Мемлекет.   делі мемлекеттік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аралық кеңестің 1999   органдармен бір. 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жылғы 26 ақпандағы     лесе отырып      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N 52 шешімімен бекі.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тілген Кеден одағы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Біртұтас экономикалық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кеңістік туралы шартқа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қатысушы мемлекеттердің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ұлттық заңдарын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басқа нормативтік құқық.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тық актілерін үндестіру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бағдарламасын басшылыққа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алу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"Кеден одағы мен біртұтас 1. Интеграциялық коми. Қазақстан Респуб.2000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экономикалық кеңістік туралы теттің интеграциялан.  ликасының Әділет 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26 ақпандағы      ған базасына енгізу    министрлігі,      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шартқа қатысушы мемлекеттер. үшін электрондық құ.   Қазақстан Респуб.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дің заңдарының, статистика.  ралдарда заң және бас. ликасының Статис. жар.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және басқа әлеуметтік-   қа нормативтік құқық.  тика жөніндегі    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ақпараттарының  тық актілердің үлгі.   агенттігі        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интеграцияланған базасын     лік базаларын құру                       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құру туралы" N 53 шешім      жөнінде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жүргізу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2. Ұлттық заңдар мен   Қазақстан Респуб.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басқа нормативтік-құ.  ликасының Әділет 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қықтық актілердің,     министрлігі,      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сондай-ақ статистика.  Қазақстан Респуб.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лық жинақтардың,       ликасының Статис.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есептердің, әлеумет.   тика жөніндегі   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тік-экономикалық ақ.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парат бюллетендері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өзге материалдардың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міндетті жіберілімінің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және оларды Кеден одағына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қатысушы мемлекеттермен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алмасудың тізімдерін анық.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тау және Интеграциялық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комитетке тапсыру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"Көлік одағын құру туралы ТМД-ға қатысушы мемле. Қазақстан Респуб.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келісімге қатысушы мемлекет. кеттердің теміржол     ликасының Көлік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 арасындағы жүк тасымал.  әкімшіліктерінің       және коммуника. 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дарына теміржол тарифтері    1993 жылғы 17 ақпанда. циялар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N 55 шешім           ғы тарифтік келісімін   лігі,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есепке ала отырып, Кеден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одағына қатысушы мемле.  Энергетика, 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кеттер арасындағы тауар. 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лардың жекелеген топтары  сауда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бойынша екі жақты негіздегі  лігі, Қазақ.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жүк тасымалдарына бәсекеге  стан Республи.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қабілеті барлығына ортақ    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тарифтік ставкаларды келісу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жөнінде кезең-кезең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жұмыстарды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Кеден одағына қатысушы    Хаттаманың күшіне енуі Қазақстан Респуб.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мемлекеттер аумағы арқылы    жөнінен мемлекетішілік ликасының Мемле. 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транзиттің бірыңғай талапта. рәсімдерден өтуі үшін  кеттік кіріс ми.  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 туралы 1998 жылғы 22 қаң. құжаттардың жобаларын  нистрлігі        қаң.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тардағы келісімге толықтыру. әзірлеу және Қазақстан                  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туралы хаттама           Республикасының Үкіметі.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не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Омарбекова А.Т.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