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e684" w14:textId="ec6e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өндірісін дамытудың 2000-2002 жылдарға арналған бағдарламасын жүзеге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ақпан N 175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өндірісін дамытудың 2000-2002 жылдарға арналған бағдарламасын жүзеге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ауыл шаруашылығы өндірісін дамытудың 2000-2002 жылдарға арналған бағдарламасын жүзеге асыру жөніндегі Іс-шаралар жоспары (бұдан әрі - Іс-шаралар жоспары)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Ауыл шаруашылығы министрлігі, мүдделі министрліктер, агенттіктер және облыстардың әкімдері Іс-шаралар жоспарының тиісті тармақтарының орындалуын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Ауыл шаруашылығы министрлігі Іс-шаралар жоспарының орындалу барысына бақылау жасайтын мемлекеттік орган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Министрліктер, агенттіктер, облыстардың әкімдері тоқсанына бір рет Қазақстан Республикасының Ауыл шаруашылығы министрлігіне Іс-шаралар жоспарының тиісті тармақтарының орындалу барысы туралы ақпарат беріп тұрсын.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Ауыл шаруашылығы министрлігі Іс-шаралар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жоспарында белгіленген мерзімдерде Қазақстан Республикасының Үкіметіне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жиынтық ақпарат 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Кеңсесіне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2000 жылғы 5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N 175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Ауыл шаруашылығы өндірісін дамытудың 2000-2002 жылдарға арналған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бағдарламасын жүзеге асыру жөніндегі іс-шаралар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Мақсаты: Ауыл шаруашылығының бәсекеге қабілетті салаларында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экономикалық өсуді және ауыл шаруашылығы өнімінің негізгі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түрлері өндірісін тұрақтандыруды қамтамасыз ету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Іс-шаралардың атауы    Аяқталу нысаны            Орындауға       Орындау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жауаптылар     мерзімдері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Ауыл шаруашылығы    "Банкроттық мәселелері     МКМ,   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ұйымдары үшін банкрот. жөніндегі Қазақстан Рес.   Ауылшармині  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тық рәсімдерін қолда.  публикасының кейбір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нуды жетілдіру         актілеріне өзгерістер мен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толықтырулар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Заңның жобасына ұсыныстар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енгізу№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2.Республиканың астық  "Астық туралы" Қазақстан  Ауылшармині,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ресурстарын басқару    Республикасы Заңының      МКМ            сәуір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заң шығару   жобасы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базасын әзірлеу*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3.Астықты қабылдау және  Үкімет қаулысы          Ауылшармині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 бойынша қызметті                                         1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лицензиялау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актілер әзірлеу*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4.Мемлекеттік астық    Үкіметке,Қаржыминіне      Ауылшармині,   Есепті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ресурстарын тиімді     ақпарат                   "Азық-түлік    саннан кей.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басқаруды және елім.                             келісім-шарт   інгі айдың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іздің астық ресурст.                             корпорациясы"№ 10-күні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арының мониторингін                              ЖАҚ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жүргізуді қамтамасыз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5.Лизингтік негізде    Үкімет қаулысы           Ауылшармині,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                                ЭИСМ,   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құрылымдарының ма.                              "Қазагроқаржы"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шина-трактор паркін                            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жаңарту жөнінде шара.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 әзірлеу және жү.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зеге асыру*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Орындалу барысы туралы   Ауылшармині,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Үкіметке ақпарат         "Қазагроқаржы"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ЖАҚ             қорытынды.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6.Аса қауіпті зиян.    Үкіметке есеп           Ауылшармині,     Есепті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кестер мен ауыл ша.                            Қаржымині        саннан кей.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руашылығы дақылдары                                             інгі айдың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ауруларының жаппай                                              10-күні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көбеюінің таралуын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алдын 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олармен күресі жө.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бағдарламаны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асыру*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7.Қазақстан Респуб.   Үкімет қаулысы          Ауылшармині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ликасының аумағын                                              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аса қауіпті аурулар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өсімдіктер зиян.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кестерінің әкелінуінен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жөніндегі нор.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мативтік құқықтық ба.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заны жетілдіру*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8.Мал дәрігерлік қыз. Үкімет қаулысы          Ауылшармині       2000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 көрсетудің норма.                                         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тивтік құқықтық база.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 жетілдіру*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9.Ауыл шаруашылығы    Үкіметке есеп          Ауылшармині,      Есепті тоқ.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малдарын туберкулез                          Денсаулық қорғау  саннан кей.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бен бруцеллезден са.                         істері жөніндегі  інгі айдың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уықтыру жөніндегі                            агенттік,         10-күні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бағдар.                        Қаржымині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ламаны жүзеге асыру*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10.Бақылауға алынатын    Үкіметке есеп       Ауылшармині,      Бекеттерді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жүктердің мемлекеттік                        Қаржымині, МКМ    кестеге сәй.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шекара арқылы өту жол.                                         кес жасақ.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дарын тұтас қамту үшін                                         тау (іс-ша.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 дәрігерлік-фитоса.                                         раның аяқта.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нитарлық бекеттерді ны.                                        луы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ғайту және Ауылшармині                                         есеп)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аумақтық органдарының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аппаратын ұстауға көз.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делген қаражат шегін.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 бекеттерді мал дәрі.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герлік және фитосанитар.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инспекторлармен 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сақтауда кедендік қызмет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орындарымен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іс-қимылдарды қамтама.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сыз 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11.Ауылдық округтарды     Үкіметке есеп    Облыс әкімдері,  Жасақтау - 2000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жергілікті бюджеттердің                    Ауылшармині,     жылдың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есебінен мал дәрігерлік                    Қаржымині        тоқсаны.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инспекторлармен жасақ.                                     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 және оларды 2001-                                      бюджетке көші.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жылдар ішінде рес.                                     ру - 2001-2002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публикалық бюджет есе.                                      жылдар (жылдың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бінен ұстауға бірте-                                        қорытындылары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бірте көшіру арқылы рес.                                    бойынша есеп)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публиканың барлық аума.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ғындағы індеттік жағдай.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 тиісті бақылауды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жоспарлы мал-дәрігерлік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алдын алу шараларын 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орындауды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ету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12.Ауыл шарушылығы тауар    Қазақстан Республикасы  Ауылшармині,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өндірушілері қарыздарының   Салық кодексі жобасына  МКМ,        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құрылымын өзгерту:*         ұсыныстар енгізу        Қаржымині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- 1 және 2 топтардағы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құрылымдарының,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элиталық-тұқым және асыл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тұқымды мал шаруашылықтар.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01.01.2000 ж. дейінгі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жағдай бойынша бюджетке 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рызын 3 жыл мерзімге кейін.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 қалдыру;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ауыл шаруашылығы тауар     Ведомствоаралық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өндірушілерінің шетелдік    комиссияның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технологияларды сатып алу-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нәтижесінде құралған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қарыздарының құрылымын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өзгерту.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13.Күріш өндіруді қолдау    Үкімет қаулысы        Ауылшармині,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шараларын әзірлеу және                            ЭИСМ,    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асыру*                                     Қызылорда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облысының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Орындалу барысы       Ауылшармині,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туралы есеп           Қызылорда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облысының әкімі қорытын.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14.Күнбағыс өндірудің     Үкімет қаулысы     Ауылшармині, 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ұқсатудың ұлғай.                        ЭИСМ,Шығыс-   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тылуын қамтамасыз ету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шаралар әзірлеу                    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жүзеге асыру*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орындалу барысы     Ауылшармині,      Жыл сайын,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туралы есеп        Шығыс-Қазақстан    жылдың қо.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облысының әкімі    рытындылары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15.Оңтүстік Қазақстанда   Үкімет қаулысы     Ауылшармині,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мақта өсіруді дамыту                         ЭИСМ,Оңтүстік        мамыр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шаралар әзір.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леу және жүзеге асыру*                      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Орындалу барысы     Ауылшармині,  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туралы есеп         ЭИСМ, Оңтүстік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Қазақстан         қорытындыла.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облысының әкімі   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16.Бәсекеге қабілетті    Аймақтық            Облыс әкімдері,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өнім өндіруге бағыттал.  бағдарламалар       Ауылшармині        1 жарты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ған салалық мамандан.                                            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дыру базасында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өндірісін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дамытудың аймақтық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бағдарламасын әзірлеу-----------------------------------------------------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Орындалу барысы      Облыс әкімдері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туралы есеп              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қорытынды.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лары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17.Ірі қалалар ірге.     Үкімет қаулысы     Ауылшармині,  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сіндегі аймақтарда                          ЭИСМ, облыс        1 жарты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сүт өндірісін дамыту.                       әкімдері           жылдығы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дың бағдарламасын     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әзірлеу және жүзеге    Орындалу барысы      Әкімдер,      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асыру*                  туралы есеп         ауылшармині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қорытындыла.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18.Мал шаруашылығы       Үкімет қаулысы     Ауылшармині,   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өнімдерінің ішкі                            ЭИСМ              1 жарты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рыногын қорғау жө.                                            жылдығы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нінде шаралар әзірлеу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жүзеге асыру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Үкіметке есеп      Ауылшармині, 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ЭИСМ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қорытындылары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19.Асыл тұқымды мал       Үкімет қаулысы    Ауылшармині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өнімдерін және элиталық                                       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тұқымдар өндіруді лицен.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зиялау жөніндегі мәселе.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лерді қарау*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20.Ауыл шаруашылығы өні.  Үкіметке есеп     Ауылшармині, 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мінің ең жоғарғы деңгей.                    облыс әкімдері,   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 сатылуы мақсатында ішкі                  СІМ              қорытындылары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сыртқы рыноктарға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маркетингтік зерттеулер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жүргізу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21.Асыл тұқымды мал       Үкімет қаулысы    Ауылшармині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шаруашылығын сақтау және                                      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жөніндегі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жүйесін әзірлеу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Жүзеге асыру барысы  Ауылшармині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туралы есеп                       жылдың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қорытындылары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22.Элиталық тұқым шаруа.  Үкімет қаулысы    Ауылшармині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шылығын дамыту шаралар.                            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ының жүйесін әзірлеу жә.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жүзеге асыру*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Жүзеге асыру барысы  Ауылшармині     Жыл сайын,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туралы есеп                    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қорытындылары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23.Ауыл шаруашылығы       Үкімет қаулысы   Ауылшармині,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өндірісінің міндетті                       Қазақстан       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сақтандырылуы туралы                      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нормативтік құқықтық                      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актілерін жетілдіру*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Қаржымині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24.Ауыл шаруашылығын.   Қазақстан Респуб.   Ауылшармині,МКМ   2000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дағы салық салу жүйе.   ликасы Салық кодекс.                   1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сін жетілдіру*          інің жобасына ұсы.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ныстар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25.Мемлекеттік ресур.   Үкімет қаулысы     Ауылшармині,    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старды қалыптастыру     және сатып алудың  "Азық-түлік келі.    қыркүйек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үшін 2000-2002 жыл.     қорытындылары      сім-шарт корпора.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дардың егінінен жыл     туралы есеп        циясы"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сайын азық-түліктік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астық сатып алуды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ұйымдастыру*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26.Сыртқы қарыздарды    Үкіметке есеп     Ауылшармині       Есепті тоқсан.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игеруді қамтамасыз                                          нан кейінгі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ету:*                                                       айдың 10-күні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Суландыру және топырақ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бетін құрғату мен тазарту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жүйелерін жетілдіру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ресурстарын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жерлерді қалпына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Ауылшаруашылығын жеке.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шелендірілгеннен кей.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інгі кезеңде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27.Су пайдалану сала.    Үкіметке есеп   Облыс әкімдері,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сында өзара қарым-қаты.                  Ауылшармині        жарты жылдық.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настар жүйесін қалып.                                       тың қорытынды.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тастыру (су пайдалану.                                      лары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шылар кооперациясы)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28.Ауыл шаруашылығы да.  Үкімет қаулысы   Ауылшармині    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қылдарының аса қауіпті                                        қазан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зиянкестерінен және 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руларынан қорғану шара.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ларын құқықтық реттеу.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дің негізін әзірлеу*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29.Жер  қатынастарын     Үкімет қаулысы   Жер ресурстарын   2000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жетілдіру*                               басқару жөніндегі    наурыз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агенттік,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Ауылшармині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30.Ауыл шаруашылығында     Үкіметке      Ауылшармині        Жыл сайын, әр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ақпараттық-маркетингтік    ақпарат                          жарты жылдықтың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қызметті дамыту (ақпарат.                                   қорытындылары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тық-маркетингтік қызметті                              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дамыту жөніндегі жобалар.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ды жүзеге асыру)*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31.Ауылдық жерде шағын     Үкіметке есеп  "Шағын несие" ҒОБ    Жыл сайын,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несие беру бағдарламаларын                (келісім бойынша),   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                              Ауылшармині,Еңбек   қорытындылары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және әлеуметтік      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қорғау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облыс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 - Бұл тармақ Қазақстан Республикасы Үкіметінің 2000-2002 жылдарға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арналған іс-қимылдарының бағдарламасын жүзеге асыру жөніндегі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жоспарына енгізілген.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Қасымбеков Б.А.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