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dbf52" w14:textId="45dbf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Табиғи ресурстар және қоршаған ортаны қорғау министрлігінің Орман, балық және аңшылық шаруашылығы комитеті мен оның қарауындағы жекелеген ұйымдардың мәселелері</w:t>
      </w:r>
    </w:p>
    <w:p>
      <w:pPr>
        <w:spacing w:after="0"/>
        <w:ind w:left="0"/>
        <w:jc w:val="both"/>
      </w:pPr>
      <w:r>
        <w:rPr>
          <w:rFonts w:ascii="Times New Roman"/>
          <w:b w:val="false"/>
          <w:i w:val="false"/>
          <w:color w:val="000000"/>
          <w:sz w:val="28"/>
        </w:rPr>
        <w:t>Қазақстан Республикасы Үкіметінің қаулысы 2000 жылғы 10 ақпан N 198</w:t>
      </w:r>
    </w:p>
    <w:p>
      <w:pPr>
        <w:spacing w:after="0"/>
        <w:ind w:left="0"/>
        <w:jc w:val="both"/>
      </w:pPr>
      <w:bookmarkStart w:name="z1" w:id="0"/>
      <w:r>
        <w:rPr>
          <w:rFonts w:ascii="Times New Roman"/>
          <w:b w:val="false"/>
          <w:i w:val="false"/>
          <w:color w:val="000000"/>
          <w:sz w:val="28"/>
        </w:rPr>
        <w:t>
      Қазақстан Республикасы Президентінің "Қазақстан Республикасы мемлекеттік органдарының құрылымын жетілдіру және олардың құзыретін нақтылау жөніндегі шаралар туралы" 1999 жылғы 13 қазандағы N 235  </w:t>
      </w:r>
      <w:r>
        <w:rPr>
          <w:rFonts w:ascii="Times New Roman"/>
          <w:b w:val="false"/>
          <w:i w:val="false"/>
          <w:color w:val="000000"/>
          <w:sz w:val="28"/>
        </w:rPr>
        <w:t xml:space="preserve">Жарлығына </w:t>
      </w:r>
      <w:r>
        <w:rPr>
          <w:rFonts w:ascii="Times New Roman"/>
          <w:b w:val="false"/>
          <w:i w:val="false"/>
          <w:color w:val="000000"/>
          <w:sz w:val="28"/>
        </w:rPr>
        <w:t>, "Қазақстан Республикасы Табиғи ресурстар және қоршаған ортаны қорғау министрлігінің мәселелері" туралы Қазақстан Республикасы Үкіметінің 1999 жылғы 12 қарашадағы N 1693 </w:t>
      </w:r>
      <w:r>
        <w:rPr>
          <w:rFonts w:ascii="Times New Roman"/>
          <w:b w:val="false"/>
          <w:i w:val="false"/>
          <w:color w:val="000000"/>
          <w:sz w:val="28"/>
        </w:rPr>
        <w:t xml:space="preserve">қаулысына </w:t>
      </w:r>
      <w:r>
        <w:rPr>
          <w:rFonts w:ascii="Times New Roman"/>
          <w:b w:val="false"/>
          <w:i w:val="false"/>
          <w:color w:val="000000"/>
          <w:sz w:val="28"/>
        </w:rPr>
        <w:t xml:space="preserve">сәйкес және орман, балық және аңшылық шаруашылығы саласында мемлекеттік басқару жүйесін оңтайландыру мақсатында Қазақстан Республикасының Үкіметі қаулы етеді: </w:t>
      </w:r>
    </w:p>
    <w:bookmarkEnd w:id="0"/>
    <w:bookmarkStart w:name="z2" w:id="1"/>
    <w:p>
      <w:pPr>
        <w:spacing w:after="0"/>
        <w:ind w:left="0"/>
        <w:jc w:val="both"/>
      </w:pPr>
      <w:r>
        <w:rPr>
          <w:rFonts w:ascii="Times New Roman"/>
          <w:b w:val="false"/>
          <w:i w:val="false"/>
          <w:color w:val="000000"/>
          <w:sz w:val="28"/>
        </w:rPr>
        <w:t xml:space="preserve">
      1. &lt;*&gt; </w:t>
      </w:r>
      <w:r>
        <w:br/>
      </w:r>
      <w:r>
        <w:rPr>
          <w:rFonts w:ascii="Times New Roman"/>
          <w:b w:val="false"/>
          <w:i w:val="false"/>
          <w:color w:val="000000"/>
          <w:sz w:val="28"/>
        </w:rPr>
        <w:t>
</w:t>
      </w:r>
      <w:r>
        <w:rPr>
          <w:rFonts w:ascii="Times New Roman"/>
          <w:b w:val="false"/>
          <w:i w:val="false"/>
          <w:color w:val="ff0000"/>
          <w:sz w:val="28"/>
        </w:rPr>
        <w:t xml:space="preserve">      Ескерту. 1-тармақтың күші жойылды - ҚР Үкіметінің 2002.11.22. N 1239 </w:t>
      </w:r>
      <w:r>
        <w:rPr>
          <w:rFonts w:ascii="Times New Roman"/>
          <w:b w:val="false"/>
          <w:i w:val="false"/>
          <w:color w:val="000000"/>
          <w:sz w:val="28"/>
        </w:rPr>
        <w:t>қаулысымен</w:t>
      </w:r>
      <w:r>
        <w:rPr>
          <w:rFonts w:ascii="Times New Roman"/>
          <w:b w:val="false"/>
          <w:i w:val="false"/>
          <w:color w:val="ff0000"/>
          <w:sz w:val="28"/>
        </w:rPr>
        <w:t xml:space="preserve">. </w:t>
      </w:r>
    </w:p>
    <w:bookmarkEnd w:id="1"/>
    <w:bookmarkStart w:name="z3" w:id="2"/>
    <w:p>
      <w:pPr>
        <w:spacing w:after="0"/>
        <w:ind w:left="0"/>
        <w:jc w:val="both"/>
      </w:pPr>
      <w:r>
        <w:rPr>
          <w:rFonts w:ascii="Times New Roman"/>
          <w:b w:val="false"/>
          <w:i w:val="false"/>
          <w:color w:val="000000"/>
          <w:sz w:val="28"/>
        </w:rPr>
        <w:t xml:space="preserve">
      2. Мемлекеттік мекеме - Қазақстан Республикасының Ауыл шаруашылығы министрлігі Орман, балық және аңшылық шаруашылығы комитетінің аумақтық органдары 3-қосымшаға сәйкес мемлекеттік мекеме - Қазақстан Республикасының Табиғи ресурстар және қоршаған ортаны қорғау министрлігі Орман, балық және аңшылық шаруашылығы комитетінің аумақтық органдары болып қайта ұйымдастырылсын. </w:t>
      </w:r>
    </w:p>
    <w:bookmarkEnd w:id="2"/>
    <w:bookmarkStart w:name="z4" w:id="3"/>
    <w:p>
      <w:pPr>
        <w:spacing w:after="0"/>
        <w:ind w:left="0"/>
        <w:jc w:val="both"/>
      </w:pPr>
      <w:r>
        <w:rPr>
          <w:rFonts w:ascii="Times New Roman"/>
          <w:b w:val="false"/>
          <w:i w:val="false"/>
          <w:color w:val="000000"/>
          <w:sz w:val="28"/>
        </w:rPr>
        <w:t xml:space="preserve">
      3. Заңдарда белгіленген тәртіппен Қазақстан Республикасының Ауыл шаруашылығы министрлігі Орман, балық және аңшылық шаруашылығы комитетінің "Биологиялық ресурстарды ұтымды пайдалану жөніндегі Алматы облыстық департаменті" мемлекеттік мекемесі таратылсын. </w:t>
      </w:r>
    </w:p>
    <w:bookmarkEnd w:id="3"/>
    <w:bookmarkStart w:name="z5" w:id="4"/>
    <w:p>
      <w:pPr>
        <w:spacing w:after="0"/>
        <w:ind w:left="0"/>
        <w:jc w:val="both"/>
      </w:pPr>
      <w:r>
        <w:rPr>
          <w:rFonts w:ascii="Times New Roman"/>
          <w:b w:val="false"/>
          <w:i w:val="false"/>
          <w:color w:val="000000"/>
          <w:sz w:val="28"/>
        </w:rPr>
        <w:t xml:space="preserve">
      4. 4-қосымшаға сәйкес Қазақстан Республикасының Ауыл шаруашылығы министрлігі Орман, балық және аңшылық шаруашылығы комитетінің шаруашылық жүргізу құқығындағы республикалық мемлекеттік кәсіпорындары: </w:t>
      </w:r>
      <w:r>
        <w:br/>
      </w:r>
      <w:r>
        <w:rPr>
          <w:rFonts w:ascii="Times New Roman"/>
          <w:b w:val="false"/>
          <w:i w:val="false"/>
          <w:color w:val="000000"/>
          <w:sz w:val="28"/>
        </w:rPr>
        <w:t xml:space="preserve">
      1) мүлкін бөлу және 5-қосымшаға сәйкес Қазақстан Республикасының Табиғи ресурстар және қоршаған ортаны қорғау министрлігі Орман, балық және аңшылық шаруашылығы комитетінің ормандарды және жануарлар дүниесін қорғау жөніндегі мемлекеттік мекемелерін (бұдан әрі - Мекемелер) құру жолымен; </w:t>
      </w:r>
      <w:r>
        <w:br/>
      </w:r>
      <w:r>
        <w:rPr>
          <w:rFonts w:ascii="Times New Roman"/>
          <w:b w:val="false"/>
          <w:i w:val="false"/>
          <w:color w:val="000000"/>
          <w:sz w:val="28"/>
        </w:rPr>
        <w:t xml:space="preserve">
      2) 6-қосымшаға сәйкес Қазақстан Республикасының Табиғи ресурстар және қоршаған ортаны қорғау министрлігі Орман, балық және аңшылық шаруашылығы комитетінің шаруашылық жүргізу құқығындағы республикалық мемлекеттік кәсіпорынына (бұдан әрі - Кәсіпорын) біріктіру жолымен қайта ұйымдастырылсын. </w:t>
      </w:r>
      <w:r>
        <w:br/>
      </w:r>
      <w:r>
        <w:rPr>
          <w:rFonts w:ascii="Times New Roman"/>
          <w:b w:val="false"/>
          <w:i w:val="false"/>
          <w:color w:val="000000"/>
          <w:sz w:val="28"/>
        </w:rPr>
        <w:t xml:space="preserve">
      Қазақстан Республикасының Табиғи ресурстар және қоршаған ортаны қорғау министрлігіне ведомстволық бағыныстағы мемлекеттік мекемелер штат санының лимиті мен республикалық бюджетте көзделген қаржының шегінде мекемелердің штат саны; </w:t>
      </w:r>
      <w:r>
        <w:br/>
      </w:r>
      <w:r>
        <w:rPr>
          <w:rFonts w:ascii="Times New Roman"/>
          <w:b w:val="false"/>
          <w:i w:val="false"/>
          <w:color w:val="000000"/>
          <w:sz w:val="28"/>
        </w:rPr>
        <w:t xml:space="preserve">
      Қазақстан Республикасы Табиғи ресурстар және қоршаған ортаны қорғау министрлігінің Орман, балық және аңшылық шаруашылығы комитеті кәсіпорындарды мемлекеттік басқару органы, сондай-ақ оларға қатысты мемлекеттік меншік құқығы субъектісінің функцияларын жүзеге асыратын орган болып белгіленсін. </w:t>
      </w:r>
      <w:r>
        <w:br/>
      </w:r>
      <w:r>
        <w:rPr>
          <w:rFonts w:ascii="Times New Roman"/>
          <w:b w:val="false"/>
          <w:i w:val="false"/>
          <w:color w:val="000000"/>
          <w:sz w:val="28"/>
        </w:rPr>
        <w:t xml:space="preserve">
      Кәсіпорындар қызметінің негізгі нысанасы ормандарды өртке қарсы орналастыру, орманның зиянкестері мен ауруларына қарсы күрес, табиғи биологиялық ресурстарды үдете өсіру және ормандардың экологиялық әлеуетін арттыру, ормандағы өрттерді сөндіруге қатысу жөніндегі жұмыстарды орындау болып белгіленсін. </w:t>
      </w:r>
    </w:p>
    <w:bookmarkEnd w:id="4"/>
    <w:bookmarkStart w:name="z30" w:id="5"/>
    <w:p>
      <w:pPr>
        <w:spacing w:after="0"/>
        <w:ind w:left="0"/>
        <w:jc w:val="both"/>
      </w:pPr>
      <w:r>
        <w:rPr>
          <w:rFonts w:ascii="Times New Roman"/>
          <w:b w:val="false"/>
          <w:i w:val="false"/>
          <w:color w:val="000000"/>
          <w:sz w:val="28"/>
        </w:rPr>
        <w:t xml:space="preserve">
      5. Мемлекеттік мекемелер - балық қорын қорғау және балық аулауды реттеу жөніндегі Зайсан-ертіс және Іле-Балқаш бассейіндік басқармалары Балқаш қаласына орналастыру арқылы мемлекеттік мекеме - Қазақстан Республикасы Табиғи ресурстар және қоршаған ортаны қорғау министрлігінің қарауындағы Биоресурстарды қорғау жөніндегі Балқаш аймақтық мекемесіне біріктіру жолымен қайта ұйымдастырылсын. </w:t>
      </w:r>
      <w:r>
        <w:br/>
      </w:r>
      <w:r>
        <w:rPr>
          <w:rFonts w:ascii="Times New Roman"/>
          <w:b w:val="false"/>
          <w:i w:val="false"/>
          <w:color w:val="000000"/>
          <w:sz w:val="28"/>
        </w:rPr>
        <w:t xml:space="preserve">
      6. "Қазақ мемлекеттік орман шаруашылығын жобалау жөніндегі жобалау-іздестіру институты" мемлекеттік мекемесі шаруашылық жүргізу құқығындағы "Қазақ мемлекеттік орман шаруашылығын жобалау жөніндегі жобалау-іздестіру институты" республикалық мемлекеттік кәсіпорны етіп қайта құру жолымен қайта ұйымдастырылсын. </w:t>
      </w:r>
      <w:r>
        <w:br/>
      </w:r>
      <w:r>
        <w:rPr>
          <w:rFonts w:ascii="Times New Roman"/>
          <w:b w:val="false"/>
          <w:i w:val="false"/>
          <w:color w:val="000000"/>
          <w:sz w:val="28"/>
        </w:rPr>
        <w:t xml:space="preserve">
      Қазақстан Республикасының Табиғи ресурстар және қоршаған ортаны қорғау министрлігі Орман, балық және аңшылық шаруашылығы комитетінің "Қазақ мемлекеттік орман шаруашылығын жобалау жөніндегі жобалау-іздестіру институты" республикалық мемлекеттік қазыналық кәсіпорнын мемлекеттік басқару органы, сондай-ақ оған қатысты мемлекеттік меншік құқығы субъектісінің функцияларын жүзеге асыратын орган болып белгіленсін. </w:t>
      </w:r>
      <w:r>
        <w:br/>
      </w:r>
      <w:r>
        <w:rPr>
          <w:rFonts w:ascii="Times New Roman"/>
          <w:b w:val="false"/>
          <w:i w:val="false"/>
          <w:color w:val="000000"/>
          <w:sz w:val="28"/>
        </w:rPr>
        <w:t xml:space="preserve">
      Аталған кәсіпорын қызметінің нысанасы орманды қалпына келтіру іс-шараларын жобалау жөніндегі жұмыстар мен орман қорғанышты орман өсіру, ормандарды өртке қарсы орналастыру, орман және аңшылық шаруашылығы, ерекше қорғалатын табиғат аумақтары объектілерінің инфрақұрылымдарын жобалау, сондай-ақ орман өнімдеріне нормативтік-техникалық құжаттар мен техникалық шарттарды дайындау жөніндегі жұмыстарды орындау болып белгіленсін. </w:t>
      </w:r>
    </w:p>
    <w:bookmarkEnd w:id="5"/>
    <w:bookmarkStart w:name="z7" w:id="6"/>
    <w:p>
      <w:pPr>
        <w:spacing w:after="0"/>
        <w:ind w:left="0"/>
        <w:jc w:val="both"/>
      </w:pPr>
      <w:r>
        <w:rPr>
          <w:rFonts w:ascii="Times New Roman"/>
          <w:b w:val="false"/>
          <w:i w:val="false"/>
          <w:color w:val="000000"/>
          <w:sz w:val="28"/>
        </w:rPr>
        <w:t xml:space="preserve">
      7. Мыналар: </w:t>
      </w:r>
      <w:r>
        <w:br/>
      </w:r>
      <w:r>
        <w:rPr>
          <w:rFonts w:ascii="Times New Roman"/>
          <w:b w:val="false"/>
          <w:i w:val="false"/>
          <w:color w:val="000000"/>
          <w:sz w:val="28"/>
        </w:rPr>
        <w:t xml:space="preserve">
      1) мемлекеттік мекеме - Қазақстан Республикасының Ауыл шаруашылығы министрлігі Орман, балық және аңшылық шаруашылығы комитетінің Жайық-Каспий облысаралық балық қорын қорғау және оларды ұтымды пайдалану жөніндегі бассейіндік басқармасы Атырау қаласына орналастыру арқылы Қазақстан Республикасы Табиғи ресурстар және қоршаған ортаны қорғау министрлігінің Солтүстік-Каспий биоресурстарды қорғау жөніндегі аймақтық мекемесі болып; </w:t>
      </w:r>
      <w:r>
        <w:br/>
      </w:r>
      <w:r>
        <w:rPr>
          <w:rFonts w:ascii="Times New Roman"/>
          <w:b w:val="false"/>
          <w:i w:val="false"/>
          <w:color w:val="000000"/>
          <w:sz w:val="28"/>
        </w:rPr>
        <w:t xml:space="preserve">
      2) Қазақстан Республикасының Ауыл шаруашылығы министрлігі Орман, балық және аңшылық шаруашылығы комитетінің шаруашылық жүргізу құқығындағы "Ақмола орман шаруашылығы" республикалық мемлекеттік кәсіпорны Қазақстан Республикасының Табиғи ресурстар және қоршаған ортаны қорғау министрлігі Орман, балық және аңшылық шаруашылығы комитетінің шаруашылық жүргізу құқығындағы "Жасыл аймақ" республикалық мемлекеттік кәсіпорны болып қайта аталсын. </w:t>
      </w:r>
    </w:p>
    <w:bookmarkEnd w:id="6"/>
    <w:bookmarkStart w:name="z8" w:id="7"/>
    <w:p>
      <w:pPr>
        <w:spacing w:after="0"/>
        <w:ind w:left="0"/>
        <w:jc w:val="both"/>
      </w:pPr>
      <w:r>
        <w:rPr>
          <w:rFonts w:ascii="Times New Roman"/>
          <w:b w:val="false"/>
          <w:i w:val="false"/>
          <w:color w:val="000000"/>
          <w:sz w:val="28"/>
        </w:rPr>
        <w:t xml:space="preserve">
      8. Қазақстан Республикасының Табиғи ресурстар және қоршаған ортаны қорғау министрлігі заңдарда белгіленген тәртіппен осы қаулының 2-7 тармақтарында көрсетілген заңды тұлғаларды таратуға, қайта құруға және қайта атауға байланысты қажетті іс-шараларды жүзеге асыруды қамтамасыз етсін. </w:t>
      </w:r>
    </w:p>
    <w:bookmarkEnd w:id="7"/>
    <w:bookmarkStart w:name="z9" w:id="8"/>
    <w:p>
      <w:pPr>
        <w:spacing w:after="0"/>
        <w:ind w:left="0"/>
        <w:jc w:val="both"/>
      </w:pPr>
      <w:r>
        <w:rPr>
          <w:rFonts w:ascii="Times New Roman"/>
          <w:b w:val="false"/>
          <w:i w:val="false"/>
          <w:color w:val="000000"/>
          <w:sz w:val="28"/>
        </w:rPr>
        <w:t xml:space="preserve">
      9. </w:t>
      </w:r>
      <w:r>
        <w:rPr>
          <w:rFonts w:ascii="Times New Roman"/>
          <w:b w:val="false"/>
          <w:i w:val="false"/>
          <w:color w:val="ff0000"/>
          <w:sz w:val="28"/>
        </w:rPr>
        <w:t xml:space="preserve">Күші жойылды - ҚР Үкіметінің 05.08.2013 </w:t>
      </w:r>
      <w:r>
        <w:rPr>
          <w:rFonts w:ascii="Times New Roman"/>
          <w:b w:val="false"/>
          <w:i w:val="false"/>
          <w:color w:val="000000"/>
          <w:sz w:val="28"/>
        </w:rPr>
        <w:t>№ 796</w:t>
      </w:r>
      <w:r>
        <w:rPr>
          <w:rFonts w:ascii="Times New Roman"/>
          <w:b w:val="false"/>
          <w:i w:val="false"/>
          <w:color w:val="ff0000"/>
          <w:sz w:val="28"/>
        </w:rPr>
        <w:t xml:space="preserve"> қаулысымен.</w:t>
      </w:r>
    </w:p>
    <w:bookmarkEnd w:id="8"/>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2000 жылғы 10 ақпандағы    </w:t>
      </w:r>
      <w:r>
        <w:br/>
      </w:r>
      <w:r>
        <w:rPr>
          <w:rFonts w:ascii="Times New Roman"/>
          <w:b w:val="false"/>
          <w:i w:val="false"/>
          <w:color w:val="000000"/>
          <w:sz w:val="28"/>
        </w:rPr>
        <w:t xml:space="preserve">
N 198 қаулысымен            </w:t>
      </w:r>
      <w:r>
        <w:br/>
      </w: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ff0000"/>
          <w:sz w:val="28"/>
        </w:rPr>
        <w:t xml:space="preserve">      Ескерту. Қосымша өзгерді - ҚР Үкіметінің 2001.01.16. N 51 </w:t>
      </w:r>
      <w:r>
        <w:rPr>
          <w:rFonts w:ascii="Times New Roman"/>
          <w:b w:val="false"/>
          <w:i w:val="false"/>
          <w:color w:val="ff0000"/>
          <w:sz w:val="28"/>
        </w:rPr>
        <w:t xml:space="preserve">қаулысымен </w:t>
      </w:r>
      <w:r>
        <w:rPr>
          <w:rFonts w:ascii="Times New Roman"/>
          <w:b w:val="false"/>
          <w:i w:val="false"/>
          <w:color w:val="ff0000"/>
          <w:sz w:val="28"/>
        </w:rPr>
        <w:t xml:space="preserve">. </w:t>
      </w:r>
    </w:p>
    <w:bookmarkStart w:name="z31" w:id="9"/>
    <w:p>
      <w:pPr>
        <w:spacing w:after="0"/>
        <w:ind w:left="0"/>
        <w:jc w:val="left"/>
      </w:pPr>
      <w:r>
        <w:rPr>
          <w:rFonts w:ascii="Times New Roman"/>
          <w:b/>
          <w:i w:val="false"/>
          <w:color w:val="000000"/>
        </w:rPr>
        <w:t xml:space="preserve"> 
Қазақстан Республикасы Табиғи ресурстар және қоршаған </w:t>
      </w:r>
      <w:r>
        <w:br/>
      </w:r>
      <w:r>
        <w:rPr>
          <w:rFonts w:ascii="Times New Roman"/>
          <w:b/>
          <w:i w:val="false"/>
          <w:color w:val="000000"/>
        </w:rPr>
        <w:t xml:space="preserve">
ортаны қорғау министрлігінің қарауындағы ұйымдардың </w:t>
      </w:r>
      <w:r>
        <w:br/>
      </w:r>
      <w:r>
        <w:rPr>
          <w:rFonts w:ascii="Times New Roman"/>
          <w:b/>
          <w:i w:val="false"/>
          <w:color w:val="000000"/>
        </w:rPr>
        <w:t xml:space="preserve">
Тізбесі </w:t>
      </w:r>
    </w:p>
    <w:bookmarkEnd w:id="9"/>
    <w:p>
      <w:pPr>
        <w:spacing w:after="0"/>
        <w:ind w:left="0"/>
        <w:jc w:val="both"/>
      </w:pPr>
      <w:r>
        <w:rPr>
          <w:rFonts w:ascii="Times New Roman"/>
          <w:b w:val="false"/>
          <w:i w:val="false"/>
          <w:color w:val="000000"/>
          <w:sz w:val="28"/>
        </w:rPr>
        <w:t xml:space="preserve">      Шаруашылық жүргізу құқығындағы "Қазгидромет" республикалық мемлекеттік кәсіпорны </w:t>
      </w:r>
      <w:r>
        <w:br/>
      </w:r>
      <w:r>
        <w:rPr>
          <w:rFonts w:ascii="Times New Roman"/>
          <w:b w:val="false"/>
          <w:i w:val="false"/>
          <w:color w:val="000000"/>
          <w:sz w:val="28"/>
        </w:rPr>
        <w:t xml:space="preserve">
      Шаруашылық жүргізу құқығындағы "Қазавиамет" республикалық мемлекеттік кәсіпорны </w:t>
      </w:r>
      <w:r>
        <w:br/>
      </w:r>
      <w:r>
        <w:rPr>
          <w:rFonts w:ascii="Times New Roman"/>
          <w:b w:val="false"/>
          <w:i w:val="false"/>
          <w:color w:val="000000"/>
          <w:sz w:val="28"/>
        </w:rPr>
        <w:t xml:space="preserve">
      Шаруашылық жүргізу құқығындағы "Қазақстан Республикасы геология, экология және табиғи ресурстарының ақпараттық талдау орталығы" республикалық мемлекеттік кәсіпорны </w:t>
      </w:r>
      <w:r>
        <w:br/>
      </w:r>
      <w:r>
        <w:rPr>
          <w:rFonts w:ascii="Times New Roman"/>
          <w:b w:val="false"/>
          <w:i w:val="false"/>
          <w:color w:val="000000"/>
          <w:sz w:val="28"/>
        </w:rPr>
        <w:t xml:space="preserve">
      "Солтүстік-Каспий биоресурстарды қорғау жөніндегі аймақтық мекеме" мемлекеттік мекемесі </w:t>
      </w:r>
      <w:r>
        <w:br/>
      </w:r>
      <w:r>
        <w:rPr>
          <w:rFonts w:ascii="Times New Roman"/>
          <w:b w:val="false"/>
          <w:i w:val="false"/>
          <w:color w:val="000000"/>
          <w:sz w:val="28"/>
        </w:rPr>
        <w:t xml:space="preserve">
      "Балқаш биоресурстарды қорғау жөніндегі аймақтық мекемесі" мемлекеттік мекемесі. </w:t>
      </w:r>
    </w:p>
    <w:bookmarkStart w:name="z32" w:id="10"/>
    <w:p>
      <w:pPr>
        <w:spacing w:after="0"/>
        <w:ind w:left="0"/>
        <w:jc w:val="both"/>
      </w:pPr>
      <w:r>
        <w:rPr>
          <w:rFonts w:ascii="Times New Roman"/>
          <w:b w:val="false"/>
          <w:i w:val="false"/>
          <w:color w:val="000000"/>
          <w:sz w:val="28"/>
        </w:rPr>
        <w:t>
      10. Қазақстан Республикасы Ауыл шаруашылығы министрлігінің Орман, балық және аңшылық шаруашылығы комитетінің мәселелері" туралы Қазақстан Республикасы Үкіметінің 1999 жылғы 25 мамырдағы N 637 </w:t>
      </w:r>
      <w:r>
        <w:rPr>
          <w:rFonts w:ascii="Times New Roman"/>
          <w:b w:val="false"/>
          <w:i w:val="false"/>
          <w:color w:val="000000"/>
          <w:sz w:val="28"/>
        </w:rPr>
        <w:t xml:space="preserve">қаулысының </w:t>
      </w:r>
      <w:r>
        <w:rPr>
          <w:rFonts w:ascii="Times New Roman"/>
          <w:b w:val="false"/>
          <w:i w:val="false"/>
          <w:color w:val="000000"/>
          <w:sz w:val="28"/>
        </w:rPr>
        <w:t xml:space="preserve">(Қазақстан Республикасының ПҮАЖ-ы, 1999 ж., N 22, 218-құжат) күші жойылды деп танылсын. </w:t>
      </w:r>
      <w:r>
        <w:br/>
      </w:r>
      <w:r>
        <w:rPr>
          <w:rFonts w:ascii="Times New Roman"/>
          <w:b w:val="false"/>
          <w:i w:val="false"/>
          <w:color w:val="000000"/>
          <w:sz w:val="28"/>
        </w:rPr>
        <w:t xml:space="preserve">
      11. Осы қаулы қол қойылған күнінен бастап күшіне енеді. </w:t>
      </w:r>
    </w:p>
    <w:bookmarkEnd w:id="1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33"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2000 жылғы   </w:t>
      </w:r>
      <w:r>
        <w:br/>
      </w:r>
      <w:r>
        <w:rPr>
          <w:rFonts w:ascii="Times New Roman"/>
          <w:b w:val="false"/>
          <w:i w:val="false"/>
          <w:color w:val="000000"/>
          <w:sz w:val="28"/>
        </w:rPr>
        <w:t xml:space="preserve">
10 ақпандағы        </w:t>
      </w:r>
      <w:r>
        <w:br/>
      </w:r>
      <w:r>
        <w:rPr>
          <w:rFonts w:ascii="Times New Roman"/>
          <w:b w:val="false"/>
          <w:i w:val="false"/>
          <w:color w:val="000000"/>
          <w:sz w:val="28"/>
        </w:rPr>
        <w:t xml:space="preserve">
N 198 қаулысына 1-қосымша </w:t>
      </w:r>
    </w:p>
    <w:bookmarkEnd w:id="11"/>
    <w:bookmarkStart w:name="z34" w:id="12"/>
    <w:p>
      <w:pPr>
        <w:spacing w:after="0"/>
        <w:ind w:left="0"/>
        <w:jc w:val="left"/>
      </w:pPr>
      <w:r>
        <w:rPr>
          <w:rFonts w:ascii="Times New Roman"/>
          <w:b/>
          <w:i w:val="false"/>
          <w:color w:val="000000"/>
        </w:rPr>
        <w:t xml:space="preserve"> 
Қазақстан Республикасы Табиғи ресурстар және қоршаған ортаны қорғау министрлігінің Орман, балық және аңшылық шаруашылығы комитеті туралы </w:t>
      </w:r>
      <w:r>
        <w:br/>
      </w:r>
      <w:r>
        <w:rPr>
          <w:rFonts w:ascii="Times New Roman"/>
          <w:b/>
          <w:i w:val="false"/>
          <w:color w:val="000000"/>
        </w:rPr>
        <w:t xml:space="preserve">
Ереже </w:t>
      </w:r>
    </w:p>
    <w:bookmarkEnd w:id="12"/>
    <w:bookmarkStart w:name="z35" w:id="13"/>
    <w:p>
      <w:pPr>
        <w:spacing w:after="0"/>
        <w:ind w:left="0"/>
        <w:jc w:val="left"/>
      </w:pPr>
      <w:r>
        <w:rPr>
          <w:rFonts w:ascii="Times New Roman"/>
          <w:b/>
          <w:i w:val="false"/>
          <w:color w:val="000000"/>
        </w:rPr>
        <w:t xml:space="preserve"> 
1. Жалпы ережелер </w:t>
      </w:r>
    </w:p>
    <w:bookmarkEnd w:id="13"/>
    <w:bookmarkStart w:name="z10" w:id="14"/>
    <w:p>
      <w:pPr>
        <w:spacing w:after="0"/>
        <w:ind w:left="0"/>
        <w:jc w:val="both"/>
      </w:pPr>
      <w:r>
        <w:rPr>
          <w:rFonts w:ascii="Times New Roman"/>
          <w:b w:val="false"/>
          <w:i w:val="false"/>
          <w:color w:val="000000"/>
          <w:sz w:val="28"/>
        </w:rPr>
        <w:t xml:space="preserve">
      1. Қазақстан Республикасы Табиғи ресурстар және қоршаған ортаны қорғау министрлігінің Орман, балық және аңшылық шаруашылығы комитеті (бұдан әрі - Комитет) Қазақстан Республикасының Табиғи ресурстар және қоршаған ортаны қорғау министрлігі құзыретінің шегінде мемлекеттік басқарудың арнайы атқарушылық функциялары мен бақылауды, сондай-ақ орман, балық және аңшылық шаруашылықтары, ерекше қорғалатын табиғат аумақтары саласында салааралық үйлестіруді жүзеге асыратын ведомство болып табылады. </w:t>
      </w:r>
      <w:r>
        <w:br/>
      </w:r>
      <w:r>
        <w:rPr>
          <w:rFonts w:ascii="Times New Roman"/>
          <w:b w:val="false"/>
          <w:i w:val="false"/>
          <w:color w:val="000000"/>
          <w:sz w:val="28"/>
        </w:rPr>
        <w:t xml:space="preserve">
      Комитеттің аумақтық органдары-облыстық орман және биоресурстар басқармалары бар. </w:t>
      </w:r>
    </w:p>
    <w:bookmarkEnd w:id="14"/>
    <w:bookmarkStart w:name="z11" w:id="15"/>
    <w:p>
      <w:pPr>
        <w:spacing w:after="0"/>
        <w:ind w:left="0"/>
        <w:jc w:val="both"/>
      </w:pPr>
      <w:r>
        <w:rPr>
          <w:rFonts w:ascii="Times New Roman"/>
          <w:b w:val="false"/>
          <w:i w:val="false"/>
          <w:color w:val="000000"/>
          <w:sz w:val="28"/>
        </w:rPr>
        <w:t>
      2. Комитет өз қызметінде Қазақстан Республикасының </w:t>
      </w:r>
      <w:r>
        <w:rPr>
          <w:rFonts w:ascii="Times New Roman"/>
          <w:b w:val="false"/>
          <w:i w:val="false"/>
          <w:color w:val="000000"/>
          <w:sz w:val="28"/>
        </w:rPr>
        <w:t xml:space="preserve">Конституциясын </w:t>
      </w:r>
      <w:r>
        <w:rPr>
          <w:rFonts w:ascii="Times New Roman"/>
          <w:b w:val="false"/>
          <w:i w:val="false"/>
          <w:color w:val="000000"/>
          <w:sz w:val="28"/>
        </w:rPr>
        <w:t xml:space="preserve">, заңдарын, Қазақстан Республикасының Президенті мен Үкіметінің актілерін, өзге де нормативтік құқықтық актілерді, сондай-ақ осы Ережені басшылыққа алады. </w:t>
      </w:r>
    </w:p>
    <w:bookmarkEnd w:id="15"/>
    <w:bookmarkStart w:name="z12" w:id="16"/>
    <w:p>
      <w:pPr>
        <w:spacing w:after="0"/>
        <w:ind w:left="0"/>
        <w:jc w:val="both"/>
      </w:pPr>
      <w:r>
        <w:rPr>
          <w:rFonts w:ascii="Times New Roman"/>
          <w:b w:val="false"/>
          <w:i w:val="false"/>
          <w:color w:val="000000"/>
          <w:sz w:val="28"/>
        </w:rPr>
        <w:t xml:space="preserve">
      3. Комитет мемлекеттік мекеменің ұйымдастырушылық-құқықтық нысанындағы заңды тұлға болып табылады, мемлекеттік тілде өз атауы жазылған мөрлері мен мөртаңбалары, белгіленген үлгідегі бланкілері, сондай-ақ заңдарға сәйкес банктерде шоттары болады. </w:t>
      </w:r>
      <w:r>
        <w:br/>
      </w:r>
      <w:r>
        <w:rPr>
          <w:rFonts w:ascii="Times New Roman"/>
          <w:b w:val="false"/>
          <w:i w:val="false"/>
          <w:color w:val="000000"/>
          <w:sz w:val="28"/>
        </w:rPr>
        <w:t xml:space="preserve">
      Комитет азаматтық-құқықтық қатынастарға өз атынан түседі. </w:t>
      </w:r>
      <w:r>
        <w:br/>
      </w:r>
      <w:r>
        <w:rPr>
          <w:rFonts w:ascii="Times New Roman"/>
          <w:b w:val="false"/>
          <w:i w:val="false"/>
          <w:color w:val="000000"/>
          <w:sz w:val="28"/>
        </w:rPr>
        <w:t xml:space="preserve">
      Комитеттің, егер заңдарға сәйкес уәкілеттік берілген болса, мемлекеттің атынан азаматтық-құқықтық қатынастардың тарабы болуға құқығы бар. </w:t>
      </w:r>
    </w:p>
    <w:bookmarkEnd w:id="16"/>
    <w:bookmarkStart w:name="z13" w:id="17"/>
    <w:p>
      <w:pPr>
        <w:spacing w:after="0"/>
        <w:ind w:left="0"/>
        <w:jc w:val="both"/>
      </w:pPr>
      <w:r>
        <w:rPr>
          <w:rFonts w:ascii="Times New Roman"/>
          <w:b w:val="false"/>
          <w:i w:val="false"/>
          <w:color w:val="000000"/>
          <w:sz w:val="28"/>
        </w:rPr>
        <w:t xml:space="preserve">
      4. Комитет өз құзыретіндегі мәселелер бойынша заңдарда белгіленген тәртіппен, олардың Қазақстан Республикасының бүкіл аумағында міндетті күші болатын бұйрықтар шығарады. </w:t>
      </w:r>
    </w:p>
    <w:bookmarkEnd w:id="17"/>
    <w:bookmarkStart w:name="z14" w:id="18"/>
    <w:p>
      <w:pPr>
        <w:spacing w:after="0"/>
        <w:ind w:left="0"/>
        <w:jc w:val="both"/>
      </w:pPr>
      <w:r>
        <w:rPr>
          <w:rFonts w:ascii="Times New Roman"/>
          <w:b w:val="false"/>
          <w:i w:val="false"/>
          <w:color w:val="000000"/>
          <w:sz w:val="28"/>
        </w:rPr>
        <w:t xml:space="preserve">
      5. Комитеттің құрылымы мен штат санының лимитін Қазақстан Республикасының Үкіметі бекітеді. </w:t>
      </w:r>
    </w:p>
    <w:bookmarkEnd w:id="18"/>
    <w:bookmarkStart w:name="z15" w:id="19"/>
    <w:p>
      <w:pPr>
        <w:spacing w:after="0"/>
        <w:ind w:left="0"/>
        <w:jc w:val="both"/>
      </w:pPr>
      <w:r>
        <w:rPr>
          <w:rFonts w:ascii="Times New Roman"/>
          <w:b w:val="false"/>
          <w:i w:val="false"/>
          <w:color w:val="000000"/>
          <w:sz w:val="28"/>
        </w:rPr>
        <w:t xml:space="preserve">
      6. Комитеттің заңды мекен-жайы: </w:t>
      </w:r>
      <w:r>
        <w:br/>
      </w:r>
      <w:r>
        <w:rPr>
          <w:rFonts w:ascii="Times New Roman"/>
          <w:b w:val="false"/>
          <w:i w:val="false"/>
          <w:color w:val="000000"/>
          <w:sz w:val="28"/>
        </w:rPr>
        <w:t xml:space="preserve">
      475000, Көкшетау қаласы, Қ.Сәтбаев көшесі, 1. </w:t>
      </w:r>
      <w:r>
        <w:br/>
      </w: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2000.05.25. N 793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End w:id="19"/>
    <w:bookmarkStart w:name="z16" w:id="20"/>
    <w:p>
      <w:pPr>
        <w:spacing w:after="0"/>
        <w:ind w:left="0"/>
        <w:jc w:val="both"/>
      </w:pPr>
      <w:r>
        <w:rPr>
          <w:rFonts w:ascii="Times New Roman"/>
          <w:b w:val="false"/>
          <w:i w:val="false"/>
          <w:color w:val="000000"/>
          <w:sz w:val="28"/>
        </w:rPr>
        <w:t xml:space="preserve">
      7. Комитеттің толық атауы - "Қазақстан Республикасы Табиғи ресурстар және қоршаған ортаны қорғау министрлігінің Орман, балық және аңшылық шаруашылығы комитеті" мемлекеттік мекемесі. </w:t>
      </w:r>
    </w:p>
    <w:bookmarkEnd w:id="20"/>
    <w:bookmarkStart w:name="z17" w:id="21"/>
    <w:p>
      <w:pPr>
        <w:spacing w:after="0"/>
        <w:ind w:left="0"/>
        <w:jc w:val="both"/>
      </w:pPr>
      <w:r>
        <w:rPr>
          <w:rFonts w:ascii="Times New Roman"/>
          <w:b w:val="false"/>
          <w:i w:val="false"/>
          <w:color w:val="000000"/>
          <w:sz w:val="28"/>
        </w:rPr>
        <w:t xml:space="preserve">
      8. Осы Ереже Комитеттің құрылтай құжаты болып табылады. </w:t>
      </w:r>
    </w:p>
    <w:bookmarkEnd w:id="21"/>
    <w:bookmarkStart w:name="z18" w:id="22"/>
    <w:p>
      <w:pPr>
        <w:spacing w:after="0"/>
        <w:ind w:left="0"/>
        <w:jc w:val="both"/>
      </w:pPr>
      <w:r>
        <w:rPr>
          <w:rFonts w:ascii="Times New Roman"/>
          <w:b w:val="false"/>
          <w:i w:val="false"/>
          <w:color w:val="000000"/>
          <w:sz w:val="28"/>
        </w:rPr>
        <w:t xml:space="preserve">
      9. Комитеттің қызметін қаржыландыру тек республикалық бюджеттен ғана жүзеге асырылады. </w:t>
      </w:r>
      <w:r>
        <w:br/>
      </w:r>
      <w:r>
        <w:rPr>
          <w:rFonts w:ascii="Times New Roman"/>
          <w:b w:val="false"/>
          <w:i w:val="false"/>
          <w:color w:val="000000"/>
          <w:sz w:val="28"/>
        </w:rPr>
        <w:t xml:space="preserve">
      Комитетке өз функциялары болып табылатын міндеттерді орындау тұрғысында кәсіпкерлік субъектілермен шарттық қатынастарға түсуге тыйым салынады. </w:t>
      </w:r>
      <w:r>
        <w:br/>
      </w:r>
      <w:r>
        <w:rPr>
          <w:rFonts w:ascii="Times New Roman"/>
          <w:b w:val="false"/>
          <w:i w:val="false"/>
          <w:color w:val="000000"/>
          <w:sz w:val="28"/>
        </w:rPr>
        <w:t xml:space="preserve">
      Комитетке заң актілерімен кірістер әкелетін қызметті жүзеге асыру жөнінде құқықтар берілген жағдайда, мұндай қызметтен түскен кірістер республикалық бюджеттің кірісіне жіберіледі. </w:t>
      </w:r>
    </w:p>
    <w:bookmarkEnd w:id="22"/>
    <w:bookmarkStart w:name="z19" w:id="23"/>
    <w:p>
      <w:pPr>
        <w:spacing w:after="0"/>
        <w:ind w:left="0"/>
        <w:jc w:val="left"/>
      </w:pPr>
      <w:r>
        <w:rPr>
          <w:rFonts w:ascii="Times New Roman"/>
          <w:b/>
          <w:i w:val="false"/>
          <w:color w:val="000000"/>
        </w:rPr>
        <w:t xml:space="preserve"> 
2. Комитеттің негізгі міндеттері, функциялары </w:t>
      </w:r>
      <w:r>
        <w:br/>
      </w:r>
      <w:r>
        <w:rPr>
          <w:rFonts w:ascii="Times New Roman"/>
          <w:b/>
          <w:i w:val="false"/>
          <w:color w:val="000000"/>
        </w:rPr>
        <w:t xml:space="preserve">
және құқықтары </w:t>
      </w:r>
    </w:p>
    <w:bookmarkEnd w:id="23"/>
    <w:bookmarkStart w:name="z20" w:id="24"/>
    <w:p>
      <w:pPr>
        <w:spacing w:after="0"/>
        <w:ind w:left="0"/>
        <w:jc w:val="both"/>
      </w:pPr>
      <w:r>
        <w:rPr>
          <w:rFonts w:ascii="Times New Roman"/>
          <w:b w:val="false"/>
          <w:i w:val="false"/>
          <w:color w:val="000000"/>
          <w:sz w:val="28"/>
        </w:rPr>
        <w:t xml:space="preserve">
      10. Комитеттің негізгі міндеттері: </w:t>
      </w:r>
      <w:r>
        <w:br/>
      </w:r>
      <w:r>
        <w:rPr>
          <w:rFonts w:ascii="Times New Roman"/>
          <w:b w:val="false"/>
          <w:i w:val="false"/>
          <w:color w:val="000000"/>
          <w:sz w:val="28"/>
        </w:rPr>
        <w:t xml:space="preserve">
      1) орман, балық және аңшылық ресурстарын, өсімдіктер мен жануарлар дүниесінің өзге де ресурстарын ұтымды пайдалануды мемлекеттік реттеу және қамтамасыз ету; </w:t>
      </w:r>
      <w:r>
        <w:br/>
      </w:r>
      <w:r>
        <w:rPr>
          <w:rFonts w:ascii="Times New Roman"/>
          <w:b w:val="false"/>
          <w:i w:val="false"/>
          <w:color w:val="000000"/>
          <w:sz w:val="28"/>
        </w:rPr>
        <w:t xml:space="preserve">
      2) орман, балық, аңшылық шаруашылығы, ерекше қорғалатын табиғат аумақтары мәселелері бойынша мемлекеттік саясатты әзірлеуге және іске асыруға қатысу; </w:t>
      </w:r>
      <w:r>
        <w:br/>
      </w:r>
      <w:r>
        <w:rPr>
          <w:rFonts w:ascii="Times New Roman"/>
          <w:b w:val="false"/>
          <w:i w:val="false"/>
          <w:color w:val="000000"/>
          <w:sz w:val="28"/>
        </w:rPr>
        <w:t xml:space="preserve">
      3) қоршаған ортаның тұрақтылығын сақтау және оны жақсарту мақсатында республиканың орманды өңірін молайту; </w:t>
      </w:r>
      <w:r>
        <w:br/>
      </w:r>
      <w:r>
        <w:rPr>
          <w:rFonts w:ascii="Times New Roman"/>
          <w:b w:val="false"/>
          <w:i w:val="false"/>
          <w:color w:val="000000"/>
          <w:sz w:val="28"/>
        </w:rPr>
        <w:t xml:space="preserve">
      4) өсімдік, жануарлар дүниесінің, ландшафтардың үлгілік, бірегей және сирек түрлерінің биологиялық алуан түрлілігін сақтау; </w:t>
      </w:r>
      <w:r>
        <w:br/>
      </w:r>
      <w:r>
        <w:rPr>
          <w:rFonts w:ascii="Times New Roman"/>
          <w:b w:val="false"/>
          <w:i w:val="false"/>
          <w:color w:val="000000"/>
          <w:sz w:val="28"/>
        </w:rPr>
        <w:t xml:space="preserve">
      5) ормандардың, балық және аңшылық ресурстарының өнімділігін арттыру; </w:t>
      </w:r>
      <w:r>
        <w:br/>
      </w:r>
      <w:r>
        <w:rPr>
          <w:rFonts w:ascii="Times New Roman"/>
          <w:b w:val="false"/>
          <w:i w:val="false"/>
          <w:color w:val="000000"/>
          <w:sz w:val="28"/>
        </w:rPr>
        <w:t xml:space="preserve">
      6) орман, балық және аңшылық ресурстарының қорғалуын, ұдайы өндірілуін және ұтымды пайдаланылуын, ерекше қорғалатын табиғат аумақтарының жай-күйлері мен қызметтерін бақылау болып табылады. </w:t>
      </w:r>
    </w:p>
    <w:bookmarkEnd w:id="24"/>
    <w:bookmarkStart w:name="z21" w:id="25"/>
    <w:p>
      <w:pPr>
        <w:spacing w:after="0"/>
        <w:ind w:left="0"/>
        <w:jc w:val="both"/>
      </w:pPr>
      <w:r>
        <w:rPr>
          <w:rFonts w:ascii="Times New Roman"/>
          <w:b w:val="false"/>
          <w:i w:val="false"/>
          <w:color w:val="000000"/>
          <w:sz w:val="28"/>
        </w:rPr>
        <w:t xml:space="preserve">
      11. Комитет заңдарда белгіленген тәртіппен мынадай функцияларды жүзеге асырады: </w:t>
      </w:r>
      <w:r>
        <w:br/>
      </w:r>
      <w:r>
        <w:rPr>
          <w:rFonts w:ascii="Times New Roman"/>
          <w:b w:val="false"/>
          <w:i w:val="false"/>
          <w:color w:val="000000"/>
          <w:sz w:val="28"/>
        </w:rPr>
        <w:t xml:space="preserve">
      1) өз құзыретіндегі мәселелер бойынша нормативтік құқықтық актілерді әзірлеуге қатысады және жасайды; </w:t>
      </w:r>
      <w:r>
        <w:br/>
      </w:r>
      <w:r>
        <w:rPr>
          <w:rFonts w:ascii="Times New Roman"/>
          <w:b w:val="false"/>
          <w:i w:val="false"/>
          <w:color w:val="000000"/>
          <w:sz w:val="28"/>
        </w:rPr>
        <w:t xml:space="preserve">
      2) мемлекетаралық экономикалық байланыстардың басымдықты бағыттарын жасауға қатысады, инвестицияларды орман, балық және аңшылық шаруашылығына, ерекше қорғалатын табиғат аумақтарын дамытуға тартуға және пайдалануға жәрдемдеседі; </w:t>
      </w:r>
      <w:r>
        <w:br/>
      </w:r>
      <w:r>
        <w:rPr>
          <w:rFonts w:ascii="Times New Roman"/>
          <w:b w:val="false"/>
          <w:i w:val="false"/>
          <w:color w:val="000000"/>
          <w:sz w:val="28"/>
        </w:rPr>
        <w:t xml:space="preserve">
      3) өз құзыретінің шегінде орман, өзге де өсімдіктер ресурстарын, жануарлар дүниесін пайдалану жөніндегі ұйымдастырушылық және рұқсат беру іс-шараларын, сондай-ақ жануарлар мен өсімдіктердің сирек және құрып кету қауіпі бар түрлерін қорғау, ұдайы өндіру және пайдалану саласында халықаралық ынтымақтастық рәсімдерін жүзеге асырады; </w:t>
      </w:r>
      <w:r>
        <w:br/>
      </w:r>
      <w:r>
        <w:rPr>
          <w:rFonts w:ascii="Times New Roman"/>
          <w:b w:val="false"/>
          <w:i w:val="false"/>
          <w:color w:val="000000"/>
          <w:sz w:val="28"/>
        </w:rPr>
        <w:t xml:space="preserve">
      4) өсімдік және жануарлар дүниесінің ресурстарын қорғау, ұдайы өндіру және ұтымды пайдалану жөніндегі шаралар әзірлейді және жүзеге асырады; </w:t>
      </w:r>
      <w:r>
        <w:br/>
      </w:r>
      <w:r>
        <w:rPr>
          <w:rFonts w:ascii="Times New Roman"/>
          <w:b w:val="false"/>
          <w:i w:val="false"/>
          <w:color w:val="000000"/>
          <w:sz w:val="28"/>
        </w:rPr>
        <w:t xml:space="preserve">
      5) ормандарды өрттен, заңсыз кесуден және орман заңдарын басқа да бұзудан қорғау, оларды зиянкестер мен аурулардан қорғау, браконерлікке қарсы күрес жөніндегі жұмыстарды ұйымдастырады; </w:t>
      </w:r>
      <w:r>
        <w:br/>
      </w:r>
      <w:r>
        <w:rPr>
          <w:rFonts w:ascii="Times New Roman"/>
          <w:b w:val="false"/>
          <w:i w:val="false"/>
          <w:color w:val="000000"/>
          <w:sz w:val="28"/>
        </w:rPr>
        <w:t xml:space="preserve">
      6) орман ресурстарын ұдайы өндіру, қорғаныштық орман екпелерін өсіру, құмды, эрозияға ұшыраған жерлер мен жайылымдық алаптарды ормандандыру, сондай-ақ орман тұқымдық және орман питомнигі істерін, орман селекциясын дамыту жөніндегі жұмыстарды ұйымдастырады; </w:t>
      </w:r>
      <w:r>
        <w:br/>
      </w:r>
      <w:r>
        <w:rPr>
          <w:rFonts w:ascii="Times New Roman"/>
          <w:b w:val="false"/>
          <w:i w:val="false"/>
          <w:color w:val="000000"/>
          <w:sz w:val="28"/>
        </w:rPr>
        <w:t xml:space="preserve">
      7) орман қоры аумағында, өзге де бекітілген аумақтарда балық және аңшылық ресурстарын қорғауды, ұдайы өндіруді және ұтымды пайдалануды, сондай-ақ өз құзыретінің шегінде аңшылық пен балық аулау және экологиялық туризмді дамытуды, өркениетті аң аулау, балық аулау және демалыс аймақтарын қамтамасыз етеді; </w:t>
      </w:r>
      <w:r>
        <w:br/>
      </w:r>
      <w:r>
        <w:rPr>
          <w:rFonts w:ascii="Times New Roman"/>
          <w:b w:val="false"/>
          <w:i w:val="false"/>
          <w:color w:val="000000"/>
          <w:sz w:val="28"/>
        </w:rPr>
        <w:t xml:space="preserve">
      8) ғылыми ұсынымдарды ескере отырып балық аулау және балық өсіру - ұдайы өндіру қызметін мемлекеттік реттеуді қамтамасыз етеді, балықтандыру, балықтың жаңа түрлерін жерсіндіру, мелиорациялық-техникалық және басқа іс-шаралар бойынша жұмыстардың кешенін ұйымдастырады; </w:t>
      </w:r>
      <w:r>
        <w:br/>
      </w:r>
      <w:r>
        <w:rPr>
          <w:rFonts w:ascii="Times New Roman"/>
          <w:b w:val="false"/>
          <w:i w:val="false"/>
          <w:color w:val="000000"/>
          <w:sz w:val="28"/>
        </w:rPr>
        <w:t xml:space="preserve">
      9) өзінің қарауындағы мемлекеттік табиғат қорықтарының, мемлекеттік ұлттық табиғат парктерінің, мемлекеттік табиғат заказниктерінің, өзге де ерекше қорғалатын табиғат аумақтарының жұмыс істеуін қамтамасыз етеді, олардың желісін дамыту жөнінде ұсыныстар дайындайды; </w:t>
      </w:r>
      <w:r>
        <w:br/>
      </w:r>
      <w:r>
        <w:rPr>
          <w:rFonts w:ascii="Times New Roman"/>
          <w:b w:val="false"/>
          <w:i w:val="false"/>
          <w:color w:val="000000"/>
          <w:sz w:val="28"/>
        </w:rPr>
        <w:t xml:space="preserve">
      10) орман- және аңшылық орналастыруды, орман қоры мен жануарлардың аңшылық түрлерінің мемлекеттік есебін, орман мониторингін, мемлекеттік орман кадастрын және жануарлар кадастрын жүргізуді қамтамасыз етеді; </w:t>
      </w:r>
      <w:r>
        <w:br/>
      </w:r>
      <w:r>
        <w:rPr>
          <w:rFonts w:ascii="Times New Roman"/>
          <w:b w:val="false"/>
          <w:i w:val="false"/>
          <w:color w:val="000000"/>
          <w:sz w:val="28"/>
        </w:rPr>
        <w:t xml:space="preserve">
      11) өзіне Қазақстан Республикасының заңдарымен жүктелген өзге де функцияларды жүзеге асырады. </w:t>
      </w:r>
    </w:p>
    <w:bookmarkEnd w:id="25"/>
    <w:bookmarkStart w:name="z22" w:id="26"/>
    <w:p>
      <w:pPr>
        <w:spacing w:after="0"/>
        <w:ind w:left="0"/>
        <w:jc w:val="both"/>
      </w:pPr>
      <w:r>
        <w:rPr>
          <w:rFonts w:ascii="Times New Roman"/>
          <w:b w:val="false"/>
          <w:i w:val="false"/>
          <w:color w:val="000000"/>
          <w:sz w:val="28"/>
        </w:rPr>
        <w:t xml:space="preserve">
      12. Комитеттің негізгі міндеттерін іске асыруы және өз функцияларын жүзеге асыруы үшін заңдарда белгіленген тәртіппен: </w:t>
      </w:r>
      <w:r>
        <w:br/>
      </w:r>
      <w:r>
        <w:rPr>
          <w:rFonts w:ascii="Times New Roman"/>
          <w:b w:val="false"/>
          <w:i w:val="false"/>
          <w:color w:val="000000"/>
          <w:sz w:val="28"/>
        </w:rPr>
        <w:t xml:space="preserve">
      1) өз құзыретінің шегінде нормативтік құқықтық актілер шығаруға; </w:t>
      </w:r>
      <w:r>
        <w:br/>
      </w:r>
      <w:r>
        <w:rPr>
          <w:rFonts w:ascii="Times New Roman"/>
          <w:b w:val="false"/>
          <w:i w:val="false"/>
          <w:color w:val="000000"/>
          <w:sz w:val="28"/>
        </w:rPr>
        <w:t xml:space="preserve">
      2) республикалық мемлекеттік кәсіпорындарды мемлекеттік басқару органы болуға, оларға қатысты мемлекеттік меншік құқығы субъектісінің функцияларын жүзеге асыруға; </w:t>
      </w:r>
      <w:r>
        <w:br/>
      </w:r>
      <w:r>
        <w:rPr>
          <w:rFonts w:ascii="Times New Roman"/>
          <w:b w:val="false"/>
          <w:i w:val="false"/>
          <w:color w:val="000000"/>
          <w:sz w:val="28"/>
        </w:rPr>
        <w:t xml:space="preserve">
      3) мемлекеттік органдар мен өзге де ұйымдардан өз функцияларын орындау үшін қажетті ақпаратты сұратуға және алуға; </w:t>
      </w:r>
      <w:r>
        <w:br/>
      </w:r>
      <w:r>
        <w:rPr>
          <w:rFonts w:ascii="Times New Roman"/>
          <w:b w:val="false"/>
          <w:i w:val="false"/>
          <w:color w:val="000000"/>
          <w:sz w:val="28"/>
        </w:rPr>
        <w:t xml:space="preserve">
      4) өзіндегі жедел басқару құқығындағы болатын мемлекеттік мүлікті пайдалануды жүзеге асыруға; </w:t>
      </w:r>
      <w:r>
        <w:br/>
      </w:r>
      <w:r>
        <w:rPr>
          <w:rFonts w:ascii="Times New Roman"/>
          <w:b w:val="false"/>
          <w:i w:val="false"/>
          <w:color w:val="000000"/>
          <w:sz w:val="28"/>
        </w:rPr>
        <w:t xml:space="preserve">
      5) өз құзыретінің шегінде орман ресурстарын пайдаланудың көлемдерін бекітуге; </w:t>
      </w:r>
      <w:r>
        <w:br/>
      </w:r>
      <w:r>
        <w:rPr>
          <w:rFonts w:ascii="Times New Roman"/>
          <w:b w:val="false"/>
          <w:i w:val="false"/>
          <w:color w:val="000000"/>
          <w:sz w:val="28"/>
        </w:rPr>
        <w:t xml:space="preserve">
      6) орман, балық және аңшылық ресурстарын, сондай-ақ өз құзыретінің шегінде өсімдіктер мен жануарлар дүниесінің өзге де ресурстарын пайдалануға рұқсат беруге және шарттар жасасуға; </w:t>
      </w:r>
      <w:r>
        <w:br/>
      </w:r>
      <w:r>
        <w:rPr>
          <w:rFonts w:ascii="Times New Roman"/>
          <w:b w:val="false"/>
          <w:i w:val="false"/>
          <w:color w:val="000000"/>
          <w:sz w:val="28"/>
        </w:rPr>
        <w:t xml:space="preserve">
      7) тиісті мемлекеттік органдарға: </w:t>
      </w:r>
      <w:r>
        <w:br/>
      </w:r>
      <w:r>
        <w:rPr>
          <w:rFonts w:ascii="Times New Roman"/>
          <w:b w:val="false"/>
          <w:i w:val="false"/>
          <w:color w:val="000000"/>
          <w:sz w:val="28"/>
        </w:rPr>
        <w:t xml:space="preserve">
      ормандар мен жануарлар дүниесін шаруашылық пайдалану режимін белгілеу; </w:t>
      </w:r>
      <w:r>
        <w:br/>
      </w:r>
      <w:r>
        <w:rPr>
          <w:rFonts w:ascii="Times New Roman"/>
          <w:b w:val="false"/>
          <w:i w:val="false"/>
          <w:color w:val="000000"/>
          <w:sz w:val="28"/>
        </w:rPr>
        <w:t xml:space="preserve">
      түп тамырымен босатылатын ағаш үшін төлемдердің ставкалары; </w:t>
      </w:r>
      <w:r>
        <w:br/>
      </w:r>
      <w:r>
        <w:rPr>
          <w:rFonts w:ascii="Times New Roman"/>
          <w:b w:val="false"/>
          <w:i w:val="false"/>
          <w:color w:val="000000"/>
          <w:sz w:val="28"/>
        </w:rPr>
        <w:t xml:space="preserve">
      балық және аңшылық ресурстарын пайдалануға арналған лимиттер мен квоталар; </w:t>
      </w:r>
      <w:r>
        <w:br/>
      </w:r>
      <w:r>
        <w:rPr>
          <w:rFonts w:ascii="Times New Roman"/>
          <w:b w:val="false"/>
          <w:i w:val="false"/>
          <w:color w:val="000000"/>
          <w:sz w:val="28"/>
        </w:rPr>
        <w:t xml:space="preserve">
      аңшылық шаруашылығын жүргізуге құқық беру; </w:t>
      </w:r>
      <w:r>
        <w:br/>
      </w:r>
      <w:r>
        <w:rPr>
          <w:rFonts w:ascii="Times New Roman"/>
          <w:b w:val="false"/>
          <w:i w:val="false"/>
          <w:color w:val="000000"/>
          <w:sz w:val="28"/>
        </w:rPr>
        <w:t xml:space="preserve">
      балық және басқа су жануарларын кәсіпшілік аулауға құқық беру; </w:t>
      </w:r>
      <w:r>
        <w:br/>
      </w:r>
      <w:r>
        <w:rPr>
          <w:rFonts w:ascii="Times New Roman"/>
          <w:b w:val="false"/>
          <w:i w:val="false"/>
          <w:color w:val="000000"/>
          <w:sz w:val="28"/>
        </w:rPr>
        <w:t xml:space="preserve">
      аңшылық алаптары мен балық шаруашылығы су айдындарын бекітіп беру; </w:t>
      </w:r>
      <w:r>
        <w:br/>
      </w:r>
      <w:r>
        <w:rPr>
          <w:rFonts w:ascii="Times New Roman"/>
          <w:b w:val="false"/>
          <w:i w:val="false"/>
          <w:color w:val="000000"/>
          <w:sz w:val="28"/>
        </w:rPr>
        <w:t xml:space="preserve">
      аңшылық қарулар мен оларға оқ-дәрілерді әкелу мен әкетуге рұқсат беру жөнінде ұсыныстар енгізуге; </w:t>
      </w:r>
      <w:r>
        <w:br/>
      </w:r>
      <w:r>
        <w:rPr>
          <w:rFonts w:ascii="Times New Roman"/>
          <w:b w:val="false"/>
          <w:i w:val="false"/>
          <w:color w:val="000000"/>
          <w:sz w:val="28"/>
        </w:rPr>
        <w:t xml:space="preserve">
      8) орман, жануарлар дүниесі және ерекше қорғалатын табиғат аумақтары туралы заңдарды бұзушыларды жауапкершілікке тарту жөнінде жұмыстар жүргізуге; </w:t>
      </w:r>
      <w:r>
        <w:br/>
      </w:r>
      <w:r>
        <w:rPr>
          <w:rFonts w:ascii="Times New Roman"/>
          <w:b w:val="false"/>
          <w:i w:val="false"/>
          <w:color w:val="000000"/>
          <w:sz w:val="28"/>
        </w:rPr>
        <w:t xml:space="preserve">
      9) Қазақстан Республикасының заңдарында көзделген өзге де құқықтарды жүзеге асыруға құқығы бар. </w:t>
      </w:r>
    </w:p>
    <w:bookmarkEnd w:id="26"/>
    <w:bookmarkStart w:name="z36" w:id="27"/>
    <w:p>
      <w:pPr>
        <w:spacing w:after="0"/>
        <w:ind w:left="0"/>
        <w:jc w:val="left"/>
      </w:pPr>
      <w:r>
        <w:rPr>
          <w:rFonts w:ascii="Times New Roman"/>
          <w:b/>
          <w:i w:val="false"/>
          <w:color w:val="000000"/>
        </w:rPr>
        <w:t xml:space="preserve"> 
3. Комитеттің мүлкі </w:t>
      </w:r>
    </w:p>
    <w:bookmarkEnd w:id="27"/>
    <w:bookmarkStart w:name="z23" w:id="28"/>
    <w:p>
      <w:pPr>
        <w:spacing w:after="0"/>
        <w:ind w:left="0"/>
        <w:jc w:val="both"/>
      </w:pPr>
      <w:r>
        <w:rPr>
          <w:rFonts w:ascii="Times New Roman"/>
          <w:b w:val="false"/>
          <w:i w:val="false"/>
          <w:color w:val="000000"/>
          <w:sz w:val="28"/>
        </w:rPr>
        <w:t xml:space="preserve">
      13. Комитеттің жедел басқару құқығындағы оқшауланған мүлкі болады. </w:t>
      </w:r>
    </w:p>
    <w:bookmarkEnd w:id="28"/>
    <w:bookmarkStart w:name="z24" w:id="29"/>
    <w:p>
      <w:pPr>
        <w:spacing w:after="0"/>
        <w:ind w:left="0"/>
        <w:jc w:val="both"/>
      </w:pPr>
      <w:r>
        <w:rPr>
          <w:rFonts w:ascii="Times New Roman"/>
          <w:b w:val="false"/>
          <w:i w:val="false"/>
          <w:color w:val="000000"/>
          <w:sz w:val="28"/>
        </w:rPr>
        <w:t xml:space="preserve">
      14. Комитетке бекітіліп берілген мүлік республикалық меншікке жатады. </w:t>
      </w:r>
    </w:p>
    <w:bookmarkEnd w:id="29"/>
    <w:bookmarkStart w:name="z25" w:id="30"/>
    <w:p>
      <w:pPr>
        <w:spacing w:after="0"/>
        <w:ind w:left="0"/>
        <w:jc w:val="both"/>
      </w:pPr>
      <w:r>
        <w:rPr>
          <w:rFonts w:ascii="Times New Roman"/>
          <w:b w:val="false"/>
          <w:i w:val="false"/>
          <w:color w:val="000000"/>
          <w:sz w:val="28"/>
        </w:rPr>
        <w:t xml:space="preserve">
      15. Комитеттің өзіне бекітіліп берілген мүлікті өз бетінше иеліктен шығаруға немесе оған өзгеше тәсілмен билік жүргізуге құқығы жоқ. </w:t>
      </w:r>
      <w:r>
        <w:br/>
      </w:r>
      <w:r>
        <w:rPr>
          <w:rFonts w:ascii="Times New Roman"/>
          <w:b w:val="false"/>
          <w:i w:val="false"/>
          <w:color w:val="000000"/>
          <w:sz w:val="28"/>
        </w:rPr>
        <w:t xml:space="preserve">
      Комитетке заңдарда белгіленген жағдайларда және шектерде мүлікке билік ету құқығы берілуі мүмкін. </w:t>
      </w:r>
    </w:p>
    <w:bookmarkEnd w:id="30"/>
    <w:bookmarkStart w:name="z37" w:id="31"/>
    <w:p>
      <w:pPr>
        <w:spacing w:after="0"/>
        <w:ind w:left="0"/>
        <w:jc w:val="left"/>
      </w:pPr>
      <w:r>
        <w:rPr>
          <w:rFonts w:ascii="Times New Roman"/>
          <w:b/>
          <w:i w:val="false"/>
          <w:color w:val="000000"/>
        </w:rPr>
        <w:t xml:space="preserve"> 
4. Комитеттің қызметін ұйымдастыру </w:t>
      </w:r>
    </w:p>
    <w:bookmarkEnd w:id="31"/>
    <w:bookmarkStart w:name="z26" w:id="32"/>
    <w:p>
      <w:pPr>
        <w:spacing w:after="0"/>
        <w:ind w:left="0"/>
        <w:jc w:val="both"/>
      </w:pPr>
      <w:r>
        <w:rPr>
          <w:rFonts w:ascii="Times New Roman"/>
          <w:b w:val="false"/>
          <w:i w:val="false"/>
          <w:color w:val="000000"/>
          <w:sz w:val="28"/>
        </w:rPr>
        <w:t xml:space="preserve">
      16. Комитетті Қазақстан Республикасының Табиғи ресурстар және қоршаған ортаны қорғау министрінің ұсынуы бойынша Қазақстан Республикасының Үкіметі қызметке тағайындайтын және қызметтен босататын Төраға басқарады. </w:t>
      </w:r>
      <w:r>
        <w:br/>
      </w:r>
      <w:r>
        <w:rPr>
          <w:rFonts w:ascii="Times New Roman"/>
          <w:b w:val="false"/>
          <w:i w:val="false"/>
          <w:color w:val="000000"/>
          <w:sz w:val="28"/>
        </w:rPr>
        <w:t xml:space="preserve">
      Төрағаның оның ұсынуы бойынша Қазақстан Республикасының Табиғи ресурстар және қоршаған ортаны қорғау министрі қызметке тағайындайтын және қызметтен босататын екі орынбасары, оның ішінде біреуі бірінші орынбасар болады. </w:t>
      </w:r>
    </w:p>
    <w:bookmarkEnd w:id="32"/>
    <w:bookmarkStart w:name="z27" w:id="33"/>
    <w:p>
      <w:pPr>
        <w:spacing w:after="0"/>
        <w:ind w:left="0"/>
        <w:jc w:val="both"/>
      </w:pPr>
      <w:r>
        <w:rPr>
          <w:rFonts w:ascii="Times New Roman"/>
          <w:b w:val="false"/>
          <w:i w:val="false"/>
          <w:color w:val="000000"/>
          <w:sz w:val="28"/>
        </w:rPr>
        <w:t xml:space="preserve">
      17. Төраға Комитеттің жұмысын ұйымдастырады және оған басшылық жасайды және Комитетке жүктелген міндеттердің орындалуы мен өз функцияларының жүзеге асырылуы үшін жеке жауаптылықта болады. </w:t>
      </w:r>
    </w:p>
    <w:bookmarkEnd w:id="33"/>
    <w:bookmarkStart w:name="z28" w:id="34"/>
    <w:p>
      <w:pPr>
        <w:spacing w:after="0"/>
        <w:ind w:left="0"/>
        <w:jc w:val="both"/>
      </w:pPr>
      <w:r>
        <w:rPr>
          <w:rFonts w:ascii="Times New Roman"/>
          <w:b w:val="false"/>
          <w:i w:val="false"/>
          <w:color w:val="000000"/>
          <w:sz w:val="28"/>
        </w:rPr>
        <w:t xml:space="preserve">
      18. Төраға осы мақсатта: </w:t>
      </w:r>
      <w:r>
        <w:br/>
      </w:r>
      <w:r>
        <w:rPr>
          <w:rFonts w:ascii="Times New Roman"/>
          <w:b w:val="false"/>
          <w:i w:val="false"/>
          <w:color w:val="000000"/>
          <w:sz w:val="28"/>
        </w:rPr>
        <w:t xml:space="preserve">
      1) өз орынбасарлары мен Комитеттің құрылымдық бөлімшелері мен аумақтық органдары басшыларының міндеттері мен өкілеттіктерін белгілейді; </w:t>
      </w:r>
      <w:r>
        <w:br/>
      </w:r>
      <w:r>
        <w:rPr>
          <w:rFonts w:ascii="Times New Roman"/>
          <w:b w:val="false"/>
          <w:i w:val="false"/>
          <w:color w:val="000000"/>
          <w:sz w:val="28"/>
        </w:rPr>
        <w:t xml:space="preserve">
      2) заңдарға сәйкес белгіленген тәртіпте Комитет қызметкерлеріне көтермелеу жасайды және жаза қолданады; </w:t>
      </w:r>
      <w:r>
        <w:br/>
      </w:r>
      <w:r>
        <w:rPr>
          <w:rFonts w:ascii="Times New Roman"/>
          <w:b w:val="false"/>
          <w:i w:val="false"/>
          <w:color w:val="000000"/>
          <w:sz w:val="28"/>
        </w:rPr>
        <w:t xml:space="preserve">
      3) өз құзыретінің шегінде бұйрықтар шығарады; </w:t>
      </w:r>
      <w:r>
        <w:br/>
      </w:r>
      <w:r>
        <w:rPr>
          <w:rFonts w:ascii="Times New Roman"/>
          <w:b w:val="false"/>
          <w:i w:val="false"/>
          <w:color w:val="000000"/>
          <w:sz w:val="28"/>
        </w:rPr>
        <w:t xml:space="preserve">
      4) Комитеттің құрылымдық бөлімшелері туралы ережелерді бекітеді; </w:t>
      </w:r>
      <w:r>
        <w:br/>
      </w:r>
      <w:r>
        <w:rPr>
          <w:rFonts w:ascii="Times New Roman"/>
          <w:b w:val="false"/>
          <w:i w:val="false"/>
          <w:color w:val="000000"/>
          <w:sz w:val="28"/>
        </w:rPr>
        <w:t xml:space="preserve">
      5) мемлекеттік органдарда, өзге де ұйымдарда Комитеттің атынан өкілдік етеді; </w:t>
      </w:r>
      <w:r>
        <w:br/>
      </w:r>
      <w:r>
        <w:rPr>
          <w:rFonts w:ascii="Times New Roman"/>
          <w:b w:val="false"/>
          <w:i w:val="false"/>
          <w:color w:val="000000"/>
          <w:sz w:val="28"/>
        </w:rPr>
        <w:t xml:space="preserve">
      6) заңдарға сәйкес өзге де өкілеттіктерді жүзеге асырады. </w:t>
      </w:r>
    </w:p>
    <w:bookmarkEnd w:id="34"/>
    <w:bookmarkStart w:name="z38" w:id="35"/>
    <w:p>
      <w:pPr>
        <w:spacing w:after="0"/>
        <w:ind w:left="0"/>
        <w:jc w:val="left"/>
      </w:pPr>
      <w:r>
        <w:rPr>
          <w:rFonts w:ascii="Times New Roman"/>
          <w:b/>
          <w:i w:val="false"/>
          <w:color w:val="000000"/>
        </w:rPr>
        <w:t xml:space="preserve"> 
5. Комитетті қайта ұйымдастыру және тарату </w:t>
      </w:r>
    </w:p>
    <w:bookmarkEnd w:id="35"/>
    <w:bookmarkStart w:name="z29" w:id="36"/>
    <w:p>
      <w:pPr>
        <w:spacing w:after="0"/>
        <w:ind w:left="0"/>
        <w:jc w:val="both"/>
      </w:pPr>
      <w:r>
        <w:rPr>
          <w:rFonts w:ascii="Times New Roman"/>
          <w:b w:val="false"/>
          <w:i w:val="false"/>
          <w:color w:val="000000"/>
          <w:sz w:val="28"/>
        </w:rPr>
        <w:t xml:space="preserve">
      19. Комитетті қайта ұйымдастыру және тарату Қазақстан Республикасының заңдарына сәйкес жүзеге асырылады. </w:t>
      </w:r>
    </w:p>
    <w:bookmarkEnd w:id="36"/>
    <w:bookmarkStart w:name="z39" w:id="3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2000 жылғы    </w:t>
      </w:r>
      <w:r>
        <w:br/>
      </w:r>
      <w:r>
        <w:rPr>
          <w:rFonts w:ascii="Times New Roman"/>
          <w:b w:val="false"/>
          <w:i w:val="false"/>
          <w:color w:val="000000"/>
          <w:sz w:val="28"/>
        </w:rPr>
        <w:t xml:space="preserve">
10 ақпандағы         </w:t>
      </w:r>
      <w:r>
        <w:br/>
      </w:r>
      <w:r>
        <w:rPr>
          <w:rFonts w:ascii="Times New Roman"/>
          <w:b w:val="false"/>
          <w:i w:val="false"/>
          <w:color w:val="000000"/>
          <w:sz w:val="28"/>
        </w:rPr>
        <w:t xml:space="preserve">
N 198 қаулысына 2-қосымша </w:t>
      </w:r>
    </w:p>
    <w:bookmarkEnd w:id="37"/>
    <w:p>
      <w:pPr>
        <w:spacing w:after="0"/>
        <w:ind w:left="0"/>
        <w:jc w:val="both"/>
      </w:pPr>
      <w:r>
        <w:rPr>
          <w:rFonts w:ascii="Times New Roman"/>
          <w:b w:val="false"/>
          <w:i w:val="false"/>
          <w:color w:val="ff0000"/>
          <w:sz w:val="28"/>
        </w:rPr>
        <w:t xml:space="preserve">      Ескерту. Тізбе өзгерді - ҚР Үкіметінің 2000.11.30. </w:t>
      </w:r>
      <w:r>
        <w:rPr>
          <w:rFonts w:ascii="Times New Roman"/>
          <w:b w:val="false"/>
          <w:i w:val="false"/>
          <w:color w:val="ff0000"/>
          <w:sz w:val="28"/>
        </w:rPr>
        <w:t xml:space="preserve">N 1792 </w:t>
      </w:r>
      <w:r>
        <w:rPr>
          <w:rFonts w:ascii="Times New Roman"/>
          <w:b w:val="false"/>
          <w:i w:val="false"/>
          <w:color w:val="ff0000"/>
          <w:sz w:val="28"/>
        </w:rPr>
        <w:t xml:space="preserve">, 2001.04.06. </w:t>
      </w:r>
      <w:r>
        <w:rPr>
          <w:rFonts w:ascii="Times New Roman"/>
          <w:b w:val="false"/>
          <w:i w:val="false"/>
          <w:color w:val="ff0000"/>
          <w:sz w:val="28"/>
        </w:rPr>
        <w:t xml:space="preserve">N 454 </w:t>
      </w:r>
      <w:r>
        <w:rPr>
          <w:rFonts w:ascii="Times New Roman"/>
          <w:b w:val="false"/>
          <w:i w:val="false"/>
          <w:color w:val="ff0000"/>
          <w:sz w:val="28"/>
        </w:rPr>
        <w:t xml:space="preserve">, 2001.07.17. </w:t>
      </w:r>
      <w:r>
        <w:rPr>
          <w:rFonts w:ascii="Times New Roman"/>
          <w:b w:val="false"/>
          <w:i w:val="false"/>
          <w:color w:val="ff0000"/>
          <w:sz w:val="28"/>
        </w:rPr>
        <w:t xml:space="preserve">N 970 </w:t>
      </w:r>
      <w:r>
        <w:rPr>
          <w:rFonts w:ascii="Times New Roman"/>
          <w:b w:val="false"/>
          <w:i w:val="false"/>
          <w:color w:val="ff0000"/>
          <w:sz w:val="28"/>
        </w:rPr>
        <w:t xml:space="preserve">, 2001.09.26. N 1248 </w:t>
      </w:r>
      <w:r>
        <w:rPr>
          <w:rFonts w:ascii="Times New Roman"/>
          <w:b w:val="false"/>
          <w:i w:val="false"/>
          <w:color w:val="ff0000"/>
          <w:sz w:val="28"/>
        </w:rPr>
        <w:t xml:space="preserve">қаулыларымен </w:t>
      </w:r>
      <w:r>
        <w:rPr>
          <w:rFonts w:ascii="Times New Roman"/>
          <w:b w:val="false"/>
          <w:i w:val="false"/>
          <w:color w:val="ff0000"/>
          <w:sz w:val="28"/>
        </w:rPr>
        <w:t xml:space="preserve">. </w:t>
      </w:r>
    </w:p>
    <w:p>
      <w:pPr>
        <w:spacing w:after="0"/>
        <w:ind w:left="0"/>
        <w:jc w:val="left"/>
      </w:pPr>
      <w:r>
        <w:rPr>
          <w:rFonts w:ascii="Times New Roman"/>
          <w:b/>
          <w:i w:val="false"/>
          <w:color w:val="000000"/>
        </w:rPr>
        <w:t xml:space="preserve"> Қазақстан Республикасының Табиғи ресурстар және қоршаған ортаны қорғау министрлігі Орман, балық және аңшылық шаруашылығы комитетінің қарауындағы ұйымдардың </w:t>
      </w:r>
      <w:r>
        <w:br/>
      </w:r>
      <w:r>
        <w:rPr>
          <w:rFonts w:ascii="Times New Roman"/>
          <w:b/>
          <w:i w:val="false"/>
          <w:color w:val="000000"/>
        </w:rPr>
        <w:t xml:space="preserve">
Тізбесі </w:t>
      </w:r>
    </w:p>
    <w:p>
      <w:pPr>
        <w:spacing w:after="0"/>
        <w:ind w:left="0"/>
        <w:jc w:val="both"/>
      </w:pPr>
      <w:r>
        <w:rPr>
          <w:rFonts w:ascii="Times New Roman"/>
          <w:b w:val="false"/>
          <w:i w:val="false"/>
          <w:color w:val="000000"/>
          <w:sz w:val="28"/>
        </w:rPr>
        <w:t xml:space="preserve">      "Алакөл мемлекеттік табиғат қорығы" мемлекеттік мекемесі </w:t>
      </w:r>
      <w:r>
        <w:br/>
      </w:r>
      <w:r>
        <w:rPr>
          <w:rFonts w:ascii="Times New Roman"/>
          <w:b w:val="false"/>
          <w:i w:val="false"/>
          <w:color w:val="000000"/>
          <w:sz w:val="28"/>
        </w:rPr>
        <w:t xml:space="preserve">
      "Алматы мемлекеттік табиғат қорығы" мемлекеттік мекемесі </w:t>
      </w:r>
      <w:r>
        <w:br/>
      </w:r>
      <w:r>
        <w:rPr>
          <w:rFonts w:ascii="Times New Roman"/>
          <w:b w:val="false"/>
          <w:i w:val="false"/>
          <w:color w:val="000000"/>
          <w:sz w:val="28"/>
        </w:rPr>
        <w:t xml:space="preserve">
      "Ақсу-Жабағылы мемлекеттік табиғат қорығы" мемлекеттік мекемесі </w:t>
      </w:r>
      <w:r>
        <w:br/>
      </w:r>
      <w:r>
        <w:rPr>
          <w:rFonts w:ascii="Times New Roman"/>
          <w:b w:val="false"/>
          <w:i w:val="false"/>
          <w:color w:val="000000"/>
          <w:sz w:val="28"/>
        </w:rPr>
        <w:t xml:space="preserve">
      "Барсакелмес мемлекеттік табиғат қорығы" мемлекеттік мекемесі </w:t>
      </w:r>
      <w:r>
        <w:br/>
      </w:r>
      <w:r>
        <w:rPr>
          <w:rFonts w:ascii="Times New Roman"/>
          <w:b w:val="false"/>
          <w:i w:val="false"/>
          <w:color w:val="000000"/>
          <w:sz w:val="28"/>
        </w:rPr>
        <w:t xml:space="preserve">
      "Батыс Алтай мемлекеттік табиғат қорығы" мемлекеттік мекемесі </w:t>
      </w:r>
      <w:r>
        <w:br/>
      </w:r>
      <w:r>
        <w:rPr>
          <w:rFonts w:ascii="Times New Roman"/>
          <w:b w:val="false"/>
          <w:i w:val="false"/>
          <w:color w:val="000000"/>
          <w:sz w:val="28"/>
        </w:rPr>
        <w:t xml:space="preserve">
      "Қорғалжын мемлекеттік табиғат қорығы" мемлекеттік мекемесі </w:t>
      </w:r>
      <w:r>
        <w:br/>
      </w:r>
      <w:r>
        <w:rPr>
          <w:rFonts w:ascii="Times New Roman"/>
          <w:b w:val="false"/>
          <w:i w:val="false"/>
          <w:color w:val="000000"/>
          <w:sz w:val="28"/>
        </w:rPr>
        <w:t xml:space="preserve">
      "Марқакөл мемлекеттік табиғат қорығы" мемлекеттік мекемесі </w:t>
      </w:r>
      <w:r>
        <w:br/>
      </w:r>
      <w:r>
        <w:rPr>
          <w:rFonts w:ascii="Times New Roman"/>
          <w:b w:val="false"/>
          <w:i w:val="false"/>
          <w:color w:val="000000"/>
          <w:sz w:val="28"/>
        </w:rPr>
        <w:t xml:space="preserve">
      "Наурызым мемлекеттік табиғат қорығы" мемлекеттік мекемесі </w:t>
      </w:r>
      <w:r>
        <w:br/>
      </w:r>
      <w:r>
        <w:rPr>
          <w:rFonts w:ascii="Times New Roman"/>
          <w:b w:val="false"/>
          <w:i w:val="false"/>
          <w:color w:val="000000"/>
          <w:sz w:val="28"/>
        </w:rPr>
        <w:t xml:space="preserve">
      "Үстірт мемлекеттік табиғат қорығы" мемлекеттік мекемесі </w:t>
      </w:r>
      <w:r>
        <w:br/>
      </w:r>
      <w:r>
        <w:rPr>
          <w:rFonts w:ascii="Times New Roman"/>
          <w:b w:val="false"/>
          <w:i w:val="false"/>
          <w:color w:val="000000"/>
          <w:sz w:val="28"/>
        </w:rPr>
        <w:t xml:space="preserve">
      "Баянауыл мемлекеттік табиғат қорығы" мемлекеттік мекемесі </w:t>
      </w:r>
      <w:r>
        <w:br/>
      </w:r>
      <w:r>
        <w:rPr>
          <w:rFonts w:ascii="Times New Roman"/>
          <w:b w:val="false"/>
          <w:i w:val="false"/>
          <w:color w:val="000000"/>
          <w:sz w:val="28"/>
        </w:rPr>
        <w:t xml:space="preserve">
      "Көкшетау" мемлекеттік ұлттық табиғат паркі" мемлекеттік мекемесі </w:t>
      </w:r>
      <w:r>
        <w:br/>
      </w:r>
      <w:r>
        <w:rPr>
          <w:rFonts w:ascii="Times New Roman"/>
          <w:b w:val="false"/>
          <w:i w:val="false"/>
          <w:color w:val="000000"/>
          <w:sz w:val="28"/>
        </w:rPr>
        <w:t xml:space="preserve">
      "Алтын Емел" мемлекеттік ұлттық табиғат паркі" мемлекеттік мекемесі </w:t>
      </w:r>
      <w:r>
        <w:br/>
      </w:r>
      <w:r>
        <w:rPr>
          <w:rFonts w:ascii="Times New Roman"/>
          <w:b w:val="false"/>
          <w:i w:val="false"/>
          <w:color w:val="000000"/>
          <w:sz w:val="28"/>
        </w:rPr>
        <w:t xml:space="preserve">
      "Қарқаралы мемлекеттік ұлттық табиғат паркі" мемлекеттік мекемесі </w:t>
      </w:r>
      <w:r>
        <w:br/>
      </w:r>
      <w:r>
        <w:rPr>
          <w:rFonts w:ascii="Times New Roman"/>
          <w:b w:val="false"/>
          <w:i w:val="false"/>
          <w:color w:val="000000"/>
          <w:sz w:val="28"/>
        </w:rPr>
        <w:t xml:space="preserve">
      "Іле Алатауы мемлекеттік ұлттық табиғат паркі" мемлекеттік мекемесі </w:t>
      </w:r>
      <w:r>
        <w:br/>
      </w:r>
      <w:r>
        <w:rPr>
          <w:rFonts w:ascii="Times New Roman"/>
          <w:b w:val="false"/>
          <w:i w:val="false"/>
          <w:color w:val="000000"/>
          <w:sz w:val="28"/>
        </w:rPr>
        <w:t xml:space="preserve">
      "Қатонқарағай мемлекеттiк ұлттық табиғат паркi" мемлекеттiк мекемесi </w:t>
      </w:r>
      <w:r>
        <w:br/>
      </w:r>
      <w:r>
        <w:rPr>
          <w:rFonts w:ascii="Times New Roman"/>
          <w:b w:val="false"/>
          <w:i w:val="false"/>
          <w:color w:val="000000"/>
          <w:sz w:val="28"/>
        </w:rPr>
        <w:t xml:space="preserve">
      "Қызыл жиде" республикалық мемлекеттік табиғат қорғау мекемесі" мемлекеттік мекемесі </w:t>
      </w:r>
      <w:r>
        <w:br/>
      </w:r>
      <w:r>
        <w:rPr>
          <w:rFonts w:ascii="Times New Roman"/>
          <w:b w:val="false"/>
          <w:i w:val="false"/>
          <w:color w:val="000000"/>
          <w:sz w:val="28"/>
        </w:rPr>
        <w:t xml:space="preserve">
      Ормандар мен жануарлар дүниесін қорғау мекемелері </w:t>
      </w:r>
      <w:r>
        <w:br/>
      </w:r>
      <w:r>
        <w:rPr>
          <w:rFonts w:ascii="Times New Roman"/>
          <w:b w:val="false"/>
          <w:i w:val="false"/>
          <w:color w:val="000000"/>
          <w:sz w:val="28"/>
        </w:rPr>
        <w:t xml:space="preserve">
      "Қазақ өндірістік-жерсіндіру станциясы" республикалық мемлекеттік қазыналық кәсіпорны </w:t>
      </w:r>
      <w:r>
        <w:br/>
      </w:r>
      <w:r>
        <w:rPr>
          <w:rFonts w:ascii="Times New Roman"/>
          <w:b w:val="false"/>
          <w:i w:val="false"/>
          <w:color w:val="000000"/>
          <w:sz w:val="28"/>
        </w:rPr>
        <w:t xml:space="preserve">
      "Жоғарғы Тобыл балық питомнигі" республикалық мемлекеттік қазыналық кәсіпорны </w:t>
      </w:r>
      <w:r>
        <w:br/>
      </w:r>
      <w:r>
        <w:rPr>
          <w:rFonts w:ascii="Times New Roman"/>
          <w:b w:val="false"/>
          <w:i w:val="false"/>
          <w:color w:val="000000"/>
          <w:sz w:val="28"/>
        </w:rPr>
        <w:t xml:space="preserve">
      "Жезқазған балық питомнигі" республикалық мемлекеттік қазыналық кәсіпорны </w:t>
      </w:r>
      <w:r>
        <w:br/>
      </w:r>
      <w:r>
        <w:rPr>
          <w:rFonts w:ascii="Times New Roman"/>
          <w:b w:val="false"/>
          <w:i w:val="false"/>
          <w:color w:val="000000"/>
          <w:sz w:val="28"/>
        </w:rPr>
        <w:t xml:space="preserve">
      "Зеренді балық питомнигі" республикалық мемлекеттік қазыналық кәсіпорны </w:t>
      </w:r>
      <w:r>
        <w:br/>
      </w:r>
      <w:r>
        <w:rPr>
          <w:rFonts w:ascii="Times New Roman"/>
          <w:b w:val="false"/>
          <w:i w:val="false"/>
          <w:color w:val="000000"/>
          <w:sz w:val="28"/>
        </w:rPr>
        <w:t xml:space="preserve">
      "Қамысты бас балық питомнигі" республикалық мемлекеттік қазыналық кәсіпорны </w:t>
      </w:r>
      <w:r>
        <w:br/>
      </w:r>
      <w:r>
        <w:rPr>
          <w:rFonts w:ascii="Times New Roman"/>
          <w:b w:val="false"/>
          <w:i w:val="false"/>
          <w:color w:val="000000"/>
          <w:sz w:val="28"/>
        </w:rPr>
        <w:t xml:space="preserve">
      "Қарағанды балық питомнигі" республикалық мемлекеттік қазыналық кәсіпорны </w:t>
      </w:r>
      <w:r>
        <w:br/>
      </w:r>
      <w:r>
        <w:rPr>
          <w:rFonts w:ascii="Times New Roman"/>
          <w:b w:val="false"/>
          <w:i w:val="false"/>
          <w:color w:val="000000"/>
          <w:sz w:val="28"/>
        </w:rPr>
        <w:t xml:space="preserve">
      "Қашыр балық питомнигі" республикалық мемлекеттік қазыналық кәсіпорны </w:t>
      </w:r>
      <w:r>
        <w:br/>
      </w:r>
      <w:r>
        <w:rPr>
          <w:rFonts w:ascii="Times New Roman"/>
          <w:b w:val="false"/>
          <w:i w:val="false"/>
          <w:color w:val="000000"/>
          <w:sz w:val="28"/>
        </w:rPr>
        <w:t xml:space="preserve">
      "Майбалық балық питомнигі" республикалық мемлекеттік қазыналық кәсіпорны </w:t>
      </w:r>
      <w:r>
        <w:br/>
      </w:r>
      <w:r>
        <w:rPr>
          <w:rFonts w:ascii="Times New Roman"/>
          <w:b w:val="false"/>
          <w:i w:val="false"/>
          <w:color w:val="000000"/>
          <w:sz w:val="28"/>
        </w:rPr>
        <w:t xml:space="preserve">
      "Петропавл балық питомнигі" республикалық мемлекеттік қазыналық кәсіпорны </w:t>
      </w:r>
      <w:r>
        <w:br/>
      </w:r>
      <w:r>
        <w:rPr>
          <w:rFonts w:ascii="Times New Roman"/>
          <w:b w:val="false"/>
          <w:i w:val="false"/>
          <w:color w:val="000000"/>
          <w:sz w:val="28"/>
        </w:rPr>
        <w:t xml:space="preserve">
      "Шардара балық питомнигі" республикалық мемлекеттік қазыналық кәсіпорны </w:t>
      </w:r>
      <w:r>
        <w:br/>
      </w:r>
      <w:r>
        <w:rPr>
          <w:rFonts w:ascii="Times New Roman"/>
          <w:b w:val="false"/>
          <w:i w:val="false"/>
          <w:color w:val="000000"/>
          <w:sz w:val="28"/>
        </w:rPr>
        <w:t xml:space="preserve">
      "Бұқтырма уылдырық шашу-өсіру шаруашылығы" республикалық мемлекеттік қазыналық кәсіпорны </w:t>
      </w:r>
      <w:r>
        <w:br/>
      </w:r>
      <w:r>
        <w:rPr>
          <w:rFonts w:ascii="Times New Roman"/>
          <w:b w:val="false"/>
          <w:i w:val="false"/>
          <w:color w:val="000000"/>
          <w:sz w:val="28"/>
        </w:rPr>
        <w:t xml:space="preserve">
      "Қапшағай уылдырық шашу-өсіру шаруашылығы" республикалық мемлекеттік қазыналық кәсіпорны </w:t>
      </w:r>
      <w:r>
        <w:br/>
      </w:r>
      <w:r>
        <w:rPr>
          <w:rFonts w:ascii="Times New Roman"/>
          <w:b w:val="false"/>
          <w:i w:val="false"/>
          <w:color w:val="000000"/>
          <w:sz w:val="28"/>
        </w:rPr>
        <w:t xml:space="preserve">
      "Шідерті уылдырық шашу-өсіру шаруашылығы" республикалық мемлекеттік қазыналық кәсіпорны </w:t>
      </w:r>
      <w:r>
        <w:br/>
      </w:r>
      <w:r>
        <w:rPr>
          <w:rFonts w:ascii="Times New Roman"/>
          <w:b w:val="false"/>
          <w:i w:val="false"/>
          <w:color w:val="000000"/>
          <w:sz w:val="28"/>
        </w:rPr>
        <w:t xml:space="preserve">
      "Қазақ орман орналастыру кәсіпорны" республикалық мемлекеттік қазыналық кәсіпорны </w:t>
      </w:r>
      <w:r>
        <w:br/>
      </w:r>
      <w:r>
        <w:rPr>
          <w:rFonts w:ascii="Times New Roman"/>
          <w:b w:val="false"/>
          <w:i w:val="false"/>
          <w:color w:val="000000"/>
          <w:sz w:val="28"/>
        </w:rPr>
        <w:t xml:space="preserve">
      "Охотзоопром"ӨБ" республикалық мемлекеттік қазыналық кәсіпорны </w:t>
      </w:r>
      <w:r>
        <w:br/>
      </w:r>
      <w:r>
        <w:rPr>
          <w:rFonts w:ascii="Times New Roman"/>
          <w:b w:val="false"/>
          <w:i w:val="false"/>
          <w:color w:val="000000"/>
          <w:sz w:val="28"/>
        </w:rPr>
        <w:t xml:space="preserve">
      "Қазақ орманды қорғау және орман шаруашылығына қызмет көрсету авиация базасы" республикалық мемлекеттік қазыналық кәсіпорны </w:t>
      </w:r>
      <w:r>
        <w:br/>
      </w:r>
      <w:r>
        <w:rPr>
          <w:rFonts w:ascii="Times New Roman"/>
          <w:b w:val="false"/>
          <w:i w:val="false"/>
          <w:color w:val="000000"/>
          <w:sz w:val="28"/>
        </w:rPr>
        <w:t xml:space="preserve">
      "Алматы орман селекциялық орталығы" республикалық мемлекеттік қазыналық кәсіпорны </w:t>
      </w:r>
      <w:r>
        <w:br/>
      </w:r>
      <w:r>
        <w:rPr>
          <w:rFonts w:ascii="Times New Roman"/>
          <w:b w:val="false"/>
          <w:i w:val="false"/>
          <w:color w:val="000000"/>
          <w:sz w:val="28"/>
        </w:rPr>
        <w:t xml:space="preserve">
      "Көкшетау орман селекциялық орталығы" республикалық мемлекеттік қазыналық кәсіпорны </w:t>
      </w:r>
      <w:r>
        <w:br/>
      </w:r>
      <w:r>
        <w:rPr>
          <w:rFonts w:ascii="Times New Roman"/>
          <w:b w:val="false"/>
          <w:i w:val="false"/>
          <w:color w:val="000000"/>
          <w:sz w:val="28"/>
        </w:rPr>
        <w:t xml:space="preserve">
      Қазақ мемлекеттік республикалық ағаш тұқымы мекемесі </w:t>
      </w:r>
      <w:r>
        <w:br/>
      </w:r>
      <w:r>
        <w:rPr>
          <w:rFonts w:ascii="Times New Roman"/>
          <w:b w:val="false"/>
          <w:i w:val="false"/>
          <w:color w:val="000000"/>
          <w:sz w:val="28"/>
        </w:rPr>
        <w:t xml:space="preserve">
      Шаруашылық жүргізу құқығындағы "Қазақ мемлекеттік орман шаруашылығын жобалау жөніндегі жобалау-іздестіру институты (Қазгипроорманшар)" республикалық мемлекеттік кәсіпорны </w:t>
      </w:r>
      <w:r>
        <w:br/>
      </w:r>
      <w:r>
        <w:rPr>
          <w:rFonts w:ascii="Times New Roman"/>
          <w:b w:val="false"/>
          <w:i w:val="false"/>
          <w:color w:val="000000"/>
          <w:sz w:val="28"/>
        </w:rPr>
        <w:t xml:space="preserve">
      Шаруашылық жүргізу құқығындағы "Жасыл аймақ" республикалық мемлекеттік кәсіпорны </w:t>
      </w:r>
      <w:r>
        <w:br/>
      </w:r>
      <w:r>
        <w:rPr>
          <w:rFonts w:ascii="Times New Roman"/>
          <w:b w:val="false"/>
          <w:i w:val="false"/>
          <w:color w:val="000000"/>
          <w:sz w:val="28"/>
        </w:rPr>
        <w:t xml:space="preserve">
      "Орал-Атырау" бекіре балығын өсіру зауыты" республикалық мемлекеттік қазыналық кәсіпорны </w:t>
      </w:r>
      <w:r>
        <w:br/>
      </w:r>
      <w:r>
        <w:rPr>
          <w:rFonts w:ascii="Times New Roman"/>
          <w:b w:val="false"/>
          <w:i w:val="false"/>
          <w:color w:val="000000"/>
          <w:sz w:val="28"/>
        </w:rPr>
        <w:t xml:space="preserve">
      "Атырау" бекіре балығын өсіру зауыты" республикалық мемлекеттік қазыналық кәсіпорны </w:t>
      </w:r>
    </w:p>
    <w:bookmarkStart w:name="z40" w:id="3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2000 жылғы    </w:t>
      </w:r>
      <w:r>
        <w:br/>
      </w:r>
      <w:r>
        <w:rPr>
          <w:rFonts w:ascii="Times New Roman"/>
          <w:b w:val="false"/>
          <w:i w:val="false"/>
          <w:color w:val="000000"/>
          <w:sz w:val="28"/>
        </w:rPr>
        <w:t xml:space="preserve">
10 ақпандағы       </w:t>
      </w:r>
      <w:r>
        <w:br/>
      </w:r>
      <w:r>
        <w:rPr>
          <w:rFonts w:ascii="Times New Roman"/>
          <w:b w:val="false"/>
          <w:i w:val="false"/>
          <w:color w:val="000000"/>
          <w:sz w:val="28"/>
        </w:rPr>
        <w:t xml:space="preserve">
N 198 қаулысымен       </w:t>
      </w:r>
      <w:r>
        <w:br/>
      </w:r>
      <w:r>
        <w:rPr>
          <w:rFonts w:ascii="Times New Roman"/>
          <w:b w:val="false"/>
          <w:i w:val="false"/>
          <w:color w:val="000000"/>
          <w:sz w:val="28"/>
        </w:rPr>
        <w:t xml:space="preserve">
3-қосымша        </w:t>
      </w:r>
    </w:p>
    <w:bookmarkEnd w:id="38"/>
    <w:p>
      <w:pPr>
        <w:spacing w:after="0"/>
        <w:ind w:left="0"/>
        <w:jc w:val="left"/>
      </w:pPr>
      <w:r>
        <w:rPr>
          <w:rFonts w:ascii="Times New Roman"/>
          <w:b/>
          <w:i w:val="false"/>
          <w:color w:val="000000"/>
        </w:rPr>
        <w:t xml:space="preserve"> Қайта ұйымдастырылатын мемлекеттік мекемелердің </w:t>
      </w:r>
      <w:r>
        <w:br/>
      </w:r>
      <w:r>
        <w:rPr>
          <w:rFonts w:ascii="Times New Roman"/>
          <w:b/>
          <w:i w:val="false"/>
          <w:color w:val="000000"/>
        </w:rPr>
        <w:t xml:space="preserve">
Тізбесі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Қазақстан Республикасының       ! Қазақстан Республикасының </w:t>
      </w:r>
      <w:r>
        <w:br/>
      </w:r>
      <w:r>
        <w:rPr>
          <w:rFonts w:ascii="Times New Roman"/>
          <w:b w:val="false"/>
          <w:i w:val="false"/>
          <w:color w:val="000000"/>
          <w:sz w:val="28"/>
        </w:rPr>
        <w:t xml:space="preserve">
Ауыл шаруашылығы министрлігі       Табиғи ресурстар және қоршаған </w:t>
      </w:r>
      <w:r>
        <w:br/>
      </w:r>
      <w:r>
        <w:rPr>
          <w:rFonts w:ascii="Times New Roman"/>
          <w:b w:val="false"/>
          <w:i w:val="false"/>
          <w:color w:val="000000"/>
          <w:sz w:val="28"/>
        </w:rPr>
        <w:t xml:space="preserve">
Орман, балық және аңшылық           ортаны қорғау министрлігі </w:t>
      </w:r>
      <w:r>
        <w:br/>
      </w:r>
      <w:r>
        <w:rPr>
          <w:rFonts w:ascii="Times New Roman"/>
          <w:b w:val="false"/>
          <w:i w:val="false"/>
          <w:color w:val="000000"/>
          <w:sz w:val="28"/>
        </w:rPr>
        <w:t xml:space="preserve">
  шаруашылығы комитетінің            Орман, балық және аңшылық </w:t>
      </w:r>
      <w:r>
        <w:br/>
      </w:r>
      <w:r>
        <w:rPr>
          <w:rFonts w:ascii="Times New Roman"/>
          <w:b w:val="false"/>
          <w:i w:val="false"/>
          <w:color w:val="000000"/>
          <w:sz w:val="28"/>
        </w:rPr>
        <w:t xml:space="preserve">
  қайта ұйымдастырылатын              шаруашылығы комитетінің </w:t>
      </w:r>
      <w:r>
        <w:br/>
      </w:r>
      <w:r>
        <w:rPr>
          <w:rFonts w:ascii="Times New Roman"/>
          <w:b w:val="false"/>
          <w:i w:val="false"/>
          <w:color w:val="000000"/>
          <w:sz w:val="28"/>
        </w:rPr>
        <w:t xml:space="preserve">
мемлекеттік мекемелерінің атауы   мемлекеттік мекемелерінің атауы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Ақмола облыстық орман, балық        Ақмола облыстық орман және </w:t>
      </w:r>
      <w:r>
        <w:br/>
      </w:r>
      <w:r>
        <w:rPr>
          <w:rFonts w:ascii="Times New Roman"/>
          <w:b w:val="false"/>
          <w:i w:val="false"/>
          <w:color w:val="000000"/>
          <w:sz w:val="28"/>
        </w:rPr>
        <w:t xml:space="preserve">
және аңшылық шаруашылығы           биоресурстар жөніндегі аумақтық </w:t>
      </w:r>
      <w:r>
        <w:br/>
      </w:r>
      <w:r>
        <w:rPr>
          <w:rFonts w:ascii="Times New Roman"/>
          <w:b w:val="false"/>
          <w:i w:val="false"/>
          <w:color w:val="000000"/>
          <w:sz w:val="28"/>
        </w:rPr>
        <w:t xml:space="preserve">
      басқармасы                              басқармасы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Ақтөбе облыстық орман, балық          Ақтөбе облыстық орман және </w:t>
      </w:r>
      <w:r>
        <w:br/>
      </w:r>
      <w:r>
        <w:rPr>
          <w:rFonts w:ascii="Times New Roman"/>
          <w:b w:val="false"/>
          <w:i w:val="false"/>
          <w:color w:val="000000"/>
          <w:sz w:val="28"/>
        </w:rPr>
        <w:t xml:space="preserve">
және аңшылық шаруашылығы          биоресурстар жөніндегі аумақтық </w:t>
      </w:r>
      <w:r>
        <w:br/>
      </w:r>
      <w:r>
        <w:rPr>
          <w:rFonts w:ascii="Times New Roman"/>
          <w:b w:val="false"/>
          <w:i w:val="false"/>
          <w:color w:val="000000"/>
          <w:sz w:val="28"/>
        </w:rPr>
        <w:t xml:space="preserve">
      басқармасы                                басқармасы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Алматы облыстық орман, балық           Алматы облыстық орман және </w:t>
      </w:r>
      <w:r>
        <w:br/>
      </w:r>
      <w:r>
        <w:rPr>
          <w:rFonts w:ascii="Times New Roman"/>
          <w:b w:val="false"/>
          <w:i w:val="false"/>
          <w:color w:val="000000"/>
          <w:sz w:val="28"/>
        </w:rPr>
        <w:t xml:space="preserve">
және аңшылық шаруашылығы            биоресурстар жөніндегі аумақтық </w:t>
      </w:r>
      <w:r>
        <w:br/>
      </w:r>
      <w:r>
        <w:rPr>
          <w:rFonts w:ascii="Times New Roman"/>
          <w:b w:val="false"/>
          <w:i w:val="false"/>
          <w:color w:val="000000"/>
          <w:sz w:val="28"/>
        </w:rPr>
        <w:t xml:space="preserve">
      басқармасы                                басқармасы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Атырау облыстық орман, балық           Атырау облыстық орман және </w:t>
      </w:r>
      <w:r>
        <w:br/>
      </w:r>
      <w:r>
        <w:rPr>
          <w:rFonts w:ascii="Times New Roman"/>
          <w:b w:val="false"/>
          <w:i w:val="false"/>
          <w:color w:val="000000"/>
          <w:sz w:val="28"/>
        </w:rPr>
        <w:t xml:space="preserve">
және аңшылық шаруашылығы           биоресурстар жөніндегі аумақтық </w:t>
      </w:r>
      <w:r>
        <w:br/>
      </w:r>
      <w:r>
        <w:rPr>
          <w:rFonts w:ascii="Times New Roman"/>
          <w:b w:val="false"/>
          <w:i w:val="false"/>
          <w:color w:val="000000"/>
          <w:sz w:val="28"/>
        </w:rPr>
        <w:t xml:space="preserve">
     басқармасы                                басқармасы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Шығыс Қазақстан облыстық орман,    Шығыс Қазақстан облыстық орман </w:t>
      </w:r>
      <w:r>
        <w:br/>
      </w:r>
      <w:r>
        <w:rPr>
          <w:rFonts w:ascii="Times New Roman"/>
          <w:b w:val="false"/>
          <w:i w:val="false"/>
          <w:color w:val="000000"/>
          <w:sz w:val="28"/>
        </w:rPr>
        <w:t xml:space="preserve">
балық және аңшылық шаруашылығы     және биоресурстар жөніндегі </w:t>
      </w:r>
      <w:r>
        <w:br/>
      </w:r>
      <w:r>
        <w:rPr>
          <w:rFonts w:ascii="Times New Roman"/>
          <w:b w:val="false"/>
          <w:i w:val="false"/>
          <w:color w:val="000000"/>
          <w:sz w:val="28"/>
        </w:rPr>
        <w:t xml:space="preserve">
      басқармасы                     аумақтық басқармасы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Жамбыл облыстық орман, балық        Жамбыл облыстық орман және </w:t>
      </w:r>
      <w:r>
        <w:br/>
      </w:r>
      <w:r>
        <w:rPr>
          <w:rFonts w:ascii="Times New Roman"/>
          <w:b w:val="false"/>
          <w:i w:val="false"/>
          <w:color w:val="000000"/>
          <w:sz w:val="28"/>
        </w:rPr>
        <w:t xml:space="preserve">
және аңшылық шаруашылығы           биоресурстар жөніндегі аумақтық </w:t>
      </w:r>
      <w:r>
        <w:br/>
      </w:r>
      <w:r>
        <w:rPr>
          <w:rFonts w:ascii="Times New Roman"/>
          <w:b w:val="false"/>
          <w:i w:val="false"/>
          <w:color w:val="000000"/>
          <w:sz w:val="28"/>
        </w:rPr>
        <w:t xml:space="preserve">
басқармасы                         басқармасы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Батыс Қазақстан облыстық орман,     Батыс Қазақстан облыстық орман </w:t>
      </w:r>
      <w:r>
        <w:br/>
      </w:r>
      <w:r>
        <w:rPr>
          <w:rFonts w:ascii="Times New Roman"/>
          <w:b w:val="false"/>
          <w:i w:val="false"/>
          <w:color w:val="000000"/>
          <w:sz w:val="28"/>
        </w:rPr>
        <w:t xml:space="preserve">
балық және аңшылық шаруашылығы      және биоресурстар жөніндегі </w:t>
      </w:r>
      <w:r>
        <w:br/>
      </w:r>
      <w:r>
        <w:rPr>
          <w:rFonts w:ascii="Times New Roman"/>
          <w:b w:val="false"/>
          <w:i w:val="false"/>
          <w:color w:val="000000"/>
          <w:sz w:val="28"/>
        </w:rPr>
        <w:t xml:space="preserve">
басқармасы                               аумақтық басқармасы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Қарағанды облыстық орман, балық     Қарағанды облыстық орман және </w:t>
      </w:r>
      <w:r>
        <w:br/>
      </w:r>
      <w:r>
        <w:rPr>
          <w:rFonts w:ascii="Times New Roman"/>
          <w:b w:val="false"/>
          <w:i w:val="false"/>
          <w:color w:val="000000"/>
          <w:sz w:val="28"/>
        </w:rPr>
        <w:t xml:space="preserve">
және аңшылық шаруашылығы            биоресурстар жөніндегі аумақтық </w:t>
      </w:r>
      <w:r>
        <w:br/>
      </w:r>
      <w:r>
        <w:rPr>
          <w:rFonts w:ascii="Times New Roman"/>
          <w:b w:val="false"/>
          <w:i w:val="false"/>
          <w:color w:val="000000"/>
          <w:sz w:val="28"/>
        </w:rPr>
        <w:t xml:space="preserve">
      басқармасы                                басқармасы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Қостанай облыстық орман, балық      Қостанай облыстық орман және </w:t>
      </w:r>
      <w:r>
        <w:br/>
      </w:r>
      <w:r>
        <w:rPr>
          <w:rFonts w:ascii="Times New Roman"/>
          <w:b w:val="false"/>
          <w:i w:val="false"/>
          <w:color w:val="000000"/>
          <w:sz w:val="28"/>
        </w:rPr>
        <w:t xml:space="preserve">
және аңшылық шаруашылығы            биоресурстар жөніндегі аумақтық </w:t>
      </w:r>
      <w:r>
        <w:br/>
      </w:r>
      <w:r>
        <w:rPr>
          <w:rFonts w:ascii="Times New Roman"/>
          <w:b w:val="false"/>
          <w:i w:val="false"/>
          <w:color w:val="000000"/>
          <w:sz w:val="28"/>
        </w:rPr>
        <w:t xml:space="preserve">
басқармасы                           басқармасы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Қызылорда облыстық орман, балық     Қызылорда облыстық орман және </w:t>
      </w:r>
      <w:r>
        <w:br/>
      </w:r>
      <w:r>
        <w:rPr>
          <w:rFonts w:ascii="Times New Roman"/>
          <w:b w:val="false"/>
          <w:i w:val="false"/>
          <w:color w:val="000000"/>
          <w:sz w:val="28"/>
        </w:rPr>
        <w:t xml:space="preserve">
және аңшылық шаруашылығы            биоресурстар жөніндегі аумақтық </w:t>
      </w:r>
      <w:r>
        <w:br/>
      </w:r>
      <w:r>
        <w:rPr>
          <w:rFonts w:ascii="Times New Roman"/>
          <w:b w:val="false"/>
          <w:i w:val="false"/>
          <w:color w:val="000000"/>
          <w:sz w:val="28"/>
        </w:rPr>
        <w:t xml:space="preserve">
      басқармасы                                басқармасы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Маңғыстау облыстық орман, балық     Маңғыстау облыстық орман және </w:t>
      </w:r>
      <w:r>
        <w:br/>
      </w:r>
      <w:r>
        <w:rPr>
          <w:rFonts w:ascii="Times New Roman"/>
          <w:b w:val="false"/>
          <w:i w:val="false"/>
          <w:color w:val="000000"/>
          <w:sz w:val="28"/>
        </w:rPr>
        <w:t xml:space="preserve">
және аңшылық шаруашылығы            биоресурстар жөніндегі аумақтық </w:t>
      </w:r>
      <w:r>
        <w:br/>
      </w:r>
      <w:r>
        <w:rPr>
          <w:rFonts w:ascii="Times New Roman"/>
          <w:b w:val="false"/>
          <w:i w:val="false"/>
          <w:color w:val="000000"/>
          <w:sz w:val="28"/>
        </w:rPr>
        <w:t xml:space="preserve">
      басқармасы                                басқармасы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Павлодар облыстық орман, балық      Павлодар облыстық орман және </w:t>
      </w:r>
      <w:r>
        <w:br/>
      </w:r>
      <w:r>
        <w:rPr>
          <w:rFonts w:ascii="Times New Roman"/>
          <w:b w:val="false"/>
          <w:i w:val="false"/>
          <w:color w:val="000000"/>
          <w:sz w:val="28"/>
        </w:rPr>
        <w:t xml:space="preserve">
және аңшылық шаруашылығы            биоресурстар жөніндегі аумақтық </w:t>
      </w:r>
      <w:r>
        <w:br/>
      </w:r>
      <w:r>
        <w:rPr>
          <w:rFonts w:ascii="Times New Roman"/>
          <w:b w:val="false"/>
          <w:i w:val="false"/>
          <w:color w:val="000000"/>
          <w:sz w:val="28"/>
        </w:rPr>
        <w:t xml:space="preserve">
     басқармасы                                басқармасы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Солтүстік Қазақстан облыстық орман,  Солтүстік Қазақстан облыстық </w:t>
      </w:r>
      <w:r>
        <w:br/>
      </w:r>
      <w:r>
        <w:rPr>
          <w:rFonts w:ascii="Times New Roman"/>
          <w:b w:val="false"/>
          <w:i w:val="false"/>
          <w:color w:val="000000"/>
          <w:sz w:val="28"/>
        </w:rPr>
        <w:t xml:space="preserve">
балық және аңшылық шаруашылығы       және биоресурстар жөніндегі </w:t>
      </w:r>
      <w:r>
        <w:br/>
      </w:r>
      <w:r>
        <w:rPr>
          <w:rFonts w:ascii="Times New Roman"/>
          <w:b w:val="false"/>
          <w:i w:val="false"/>
          <w:color w:val="000000"/>
          <w:sz w:val="28"/>
        </w:rPr>
        <w:t xml:space="preserve">
      басқармасы                      аумақтық басқармасы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Оңтүстік Қазақстан облыстық орман,   Оңтүстік Қазақстан облыстық </w:t>
      </w:r>
      <w:r>
        <w:br/>
      </w:r>
      <w:r>
        <w:rPr>
          <w:rFonts w:ascii="Times New Roman"/>
          <w:b w:val="false"/>
          <w:i w:val="false"/>
          <w:color w:val="000000"/>
          <w:sz w:val="28"/>
        </w:rPr>
        <w:t xml:space="preserve">
балық және аңшылық шаруашылығы       және биоресурстар жөніндегі </w:t>
      </w:r>
      <w:r>
        <w:br/>
      </w:r>
      <w:r>
        <w:rPr>
          <w:rFonts w:ascii="Times New Roman"/>
          <w:b w:val="false"/>
          <w:i w:val="false"/>
          <w:color w:val="000000"/>
          <w:sz w:val="28"/>
        </w:rPr>
        <w:t xml:space="preserve">
      басқармасы                     аумақтық басқармасы </w:t>
      </w:r>
      <w:r>
        <w:br/>
      </w:r>
      <w:r>
        <w:rPr>
          <w:rFonts w:ascii="Times New Roman"/>
          <w:b w:val="false"/>
          <w:i w:val="false"/>
          <w:color w:val="000000"/>
          <w:sz w:val="28"/>
        </w:rPr>
        <w:t xml:space="preserve">
__________________________________________________________________ </w:t>
      </w:r>
    </w:p>
    <w:bookmarkStart w:name="z41" w:id="3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2000 жылғы    </w:t>
      </w:r>
      <w:r>
        <w:br/>
      </w:r>
      <w:r>
        <w:rPr>
          <w:rFonts w:ascii="Times New Roman"/>
          <w:b w:val="false"/>
          <w:i w:val="false"/>
          <w:color w:val="000000"/>
          <w:sz w:val="28"/>
        </w:rPr>
        <w:t xml:space="preserve">
10 ақпандағы        </w:t>
      </w:r>
      <w:r>
        <w:br/>
      </w:r>
      <w:r>
        <w:rPr>
          <w:rFonts w:ascii="Times New Roman"/>
          <w:b w:val="false"/>
          <w:i w:val="false"/>
          <w:color w:val="000000"/>
          <w:sz w:val="28"/>
        </w:rPr>
        <w:t xml:space="preserve">
N 198 қаулысымен       </w:t>
      </w:r>
      <w:r>
        <w:br/>
      </w:r>
      <w:r>
        <w:rPr>
          <w:rFonts w:ascii="Times New Roman"/>
          <w:b w:val="false"/>
          <w:i w:val="false"/>
          <w:color w:val="000000"/>
          <w:sz w:val="28"/>
        </w:rPr>
        <w:t xml:space="preserve">
4-қосымша        </w:t>
      </w:r>
    </w:p>
    <w:bookmarkEnd w:id="39"/>
    <w:p>
      <w:pPr>
        <w:spacing w:after="0"/>
        <w:ind w:left="0"/>
        <w:jc w:val="left"/>
      </w:pPr>
      <w:r>
        <w:rPr>
          <w:rFonts w:ascii="Times New Roman"/>
          <w:b/>
          <w:i w:val="false"/>
          <w:color w:val="000000"/>
        </w:rPr>
        <w:t xml:space="preserve"> Қазақстан Республикасының Табиғи ресурстар және қоршаған </w:t>
      </w:r>
      <w:r>
        <w:br/>
      </w:r>
      <w:r>
        <w:rPr>
          <w:rFonts w:ascii="Times New Roman"/>
          <w:b/>
          <w:i w:val="false"/>
          <w:color w:val="000000"/>
        </w:rPr>
        <w:t xml:space="preserve">
ортаны қорғау министрлігі Орман, балық және аңшылық </w:t>
      </w:r>
      <w:r>
        <w:br/>
      </w:r>
      <w:r>
        <w:rPr>
          <w:rFonts w:ascii="Times New Roman"/>
          <w:b/>
          <w:i w:val="false"/>
          <w:color w:val="000000"/>
        </w:rPr>
        <w:t xml:space="preserve">
шаруашылығы комитетінің ормандар мен жануарлар дүниесін қорғау </w:t>
      </w:r>
      <w:r>
        <w:br/>
      </w:r>
      <w:r>
        <w:rPr>
          <w:rFonts w:ascii="Times New Roman"/>
          <w:b/>
          <w:i w:val="false"/>
          <w:color w:val="000000"/>
        </w:rPr>
        <w:t xml:space="preserve">
жөніндегі мемлекеттік мекемелері мен Қазақстан Республикасының </w:t>
      </w:r>
      <w:r>
        <w:br/>
      </w:r>
      <w:r>
        <w:rPr>
          <w:rFonts w:ascii="Times New Roman"/>
          <w:b/>
          <w:i w:val="false"/>
          <w:color w:val="000000"/>
        </w:rPr>
        <w:t xml:space="preserve">
Табиғи ресурстар және қоршаған ортаны қорғау министрлігі Орман, балық және аңшылық шаруашылығы комитетінің шаруашылық </w:t>
      </w:r>
      <w:r>
        <w:br/>
      </w:r>
      <w:r>
        <w:rPr>
          <w:rFonts w:ascii="Times New Roman"/>
          <w:b/>
          <w:i w:val="false"/>
          <w:color w:val="000000"/>
        </w:rPr>
        <w:t xml:space="preserve">
жүргізу құқындағы республикалық мемлекеттік кәсіпорындарына </w:t>
      </w:r>
      <w:r>
        <w:br/>
      </w:r>
      <w:r>
        <w:rPr>
          <w:rFonts w:ascii="Times New Roman"/>
          <w:b/>
          <w:i w:val="false"/>
          <w:color w:val="000000"/>
        </w:rPr>
        <w:t xml:space="preserve">
қайта ұйымдастырылатын Қазақстан Республикасының Ауыл </w:t>
      </w:r>
      <w:r>
        <w:br/>
      </w:r>
      <w:r>
        <w:rPr>
          <w:rFonts w:ascii="Times New Roman"/>
          <w:b/>
          <w:i w:val="false"/>
          <w:color w:val="000000"/>
        </w:rPr>
        <w:t xml:space="preserve">
шаруашылығы министрлігі Орман, балық және аңшылық шаруашылығы комитетінің шаруашылық жүргізу құқындағы республикалық </w:t>
      </w:r>
      <w:r>
        <w:br/>
      </w:r>
      <w:r>
        <w:rPr>
          <w:rFonts w:ascii="Times New Roman"/>
          <w:b/>
          <w:i w:val="false"/>
          <w:color w:val="000000"/>
        </w:rPr>
        <w:t xml:space="preserve">
мемлекеттік кәсіпорындарының </w:t>
      </w:r>
      <w:r>
        <w:br/>
      </w:r>
      <w:r>
        <w:rPr>
          <w:rFonts w:ascii="Times New Roman"/>
          <w:b/>
          <w:i w:val="false"/>
          <w:color w:val="000000"/>
        </w:rPr>
        <w:t xml:space="preserve">
Тізбесі </w:t>
      </w:r>
    </w:p>
    <w:p>
      <w:pPr>
        <w:spacing w:after="0"/>
        <w:ind w:left="0"/>
        <w:jc w:val="both"/>
      </w:pPr>
      <w:r>
        <w:rPr>
          <w:rFonts w:ascii="Times New Roman"/>
          <w:b w:val="false"/>
          <w:i w:val="false"/>
          <w:color w:val="000000"/>
          <w:sz w:val="28"/>
        </w:rPr>
        <w:t xml:space="preserve">      1. "Ақмола орман шаруашылығы" республикалық мемлекеттік кәсіпорны </w:t>
      </w:r>
      <w:r>
        <w:br/>
      </w:r>
      <w:r>
        <w:rPr>
          <w:rFonts w:ascii="Times New Roman"/>
          <w:b w:val="false"/>
          <w:i w:val="false"/>
          <w:color w:val="000000"/>
          <w:sz w:val="28"/>
        </w:rPr>
        <w:t xml:space="preserve">
      2. "Алексеев орман шаруашылығы" республикалық мемлекеттік кәсіпорны </w:t>
      </w:r>
      <w:r>
        <w:br/>
      </w:r>
      <w:r>
        <w:rPr>
          <w:rFonts w:ascii="Times New Roman"/>
          <w:b w:val="false"/>
          <w:i w:val="false"/>
          <w:color w:val="000000"/>
          <w:sz w:val="28"/>
        </w:rPr>
        <w:t xml:space="preserve">
      3. "Үлкен түкті орман шаруашылығы" республикалық мемлекеттік кәсіпорны </w:t>
      </w:r>
      <w:r>
        <w:br/>
      </w:r>
      <w:r>
        <w:rPr>
          <w:rFonts w:ascii="Times New Roman"/>
          <w:b w:val="false"/>
          <w:i w:val="false"/>
          <w:color w:val="000000"/>
          <w:sz w:val="28"/>
        </w:rPr>
        <w:t xml:space="preserve">
      4. "Бұқпа" орман шаруашылығы" республикалық мемлекеттік кәсіпорны </w:t>
      </w:r>
      <w:r>
        <w:br/>
      </w:r>
      <w:r>
        <w:rPr>
          <w:rFonts w:ascii="Times New Roman"/>
          <w:b w:val="false"/>
          <w:i w:val="false"/>
          <w:color w:val="000000"/>
          <w:sz w:val="28"/>
        </w:rPr>
        <w:t xml:space="preserve">
      5. "Самарбай" орман шаруашылығы" республикалық мемлекеттік кәсіпорны </w:t>
      </w:r>
      <w:r>
        <w:br/>
      </w:r>
      <w:r>
        <w:rPr>
          <w:rFonts w:ascii="Times New Roman"/>
          <w:b w:val="false"/>
          <w:i w:val="false"/>
          <w:color w:val="000000"/>
          <w:sz w:val="28"/>
        </w:rPr>
        <w:t xml:space="preserve">
      6. "Бұланды орман шаруашылығы" республикалық мемлекеттік кәсіпорны </w:t>
      </w:r>
      <w:r>
        <w:br/>
      </w:r>
      <w:r>
        <w:rPr>
          <w:rFonts w:ascii="Times New Roman"/>
          <w:b w:val="false"/>
          <w:i w:val="false"/>
          <w:color w:val="000000"/>
          <w:sz w:val="28"/>
        </w:rPr>
        <w:t xml:space="preserve">
      7. "Кеңес орман шаруашылығы" республикалық мемлекеттік кәсіпорны </w:t>
      </w:r>
      <w:r>
        <w:br/>
      </w:r>
      <w:r>
        <w:rPr>
          <w:rFonts w:ascii="Times New Roman"/>
          <w:b w:val="false"/>
          <w:i w:val="false"/>
          <w:color w:val="000000"/>
          <w:sz w:val="28"/>
        </w:rPr>
        <w:t xml:space="preserve">
      8. "Краснобор орман шаруашылығы" республикалық мемлекеттік кәсіпорны </w:t>
      </w:r>
      <w:r>
        <w:br/>
      </w:r>
      <w:r>
        <w:rPr>
          <w:rFonts w:ascii="Times New Roman"/>
          <w:b w:val="false"/>
          <w:i w:val="false"/>
          <w:color w:val="000000"/>
          <w:sz w:val="28"/>
        </w:rPr>
        <w:t xml:space="preserve">
      9. "Куйбышев орман шаруашылығы" республикалық мемлекеттік кәсіпорны </w:t>
      </w:r>
      <w:r>
        <w:br/>
      </w:r>
      <w:r>
        <w:rPr>
          <w:rFonts w:ascii="Times New Roman"/>
          <w:b w:val="false"/>
          <w:i w:val="false"/>
          <w:color w:val="000000"/>
          <w:sz w:val="28"/>
        </w:rPr>
        <w:t xml:space="preserve">
      10. "Кіші түкті орман шаруашылығы" республикалық мемлекеттік кәсіпорны </w:t>
      </w:r>
      <w:r>
        <w:br/>
      </w:r>
      <w:r>
        <w:rPr>
          <w:rFonts w:ascii="Times New Roman"/>
          <w:b w:val="false"/>
          <w:i w:val="false"/>
          <w:color w:val="000000"/>
          <w:sz w:val="28"/>
        </w:rPr>
        <w:t xml:space="preserve">
      11. "Маралды орман шаруашылығы" республикалық мемлекеттік кәсіпорны </w:t>
      </w:r>
      <w:r>
        <w:br/>
      </w:r>
      <w:r>
        <w:rPr>
          <w:rFonts w:ascii="Times New Roman"/>
          <w:b w:val="false"/>
          <w:i w:val="false"/>
          <w:color w:val="000000"/>
          <w:sz w:val="28"/>
        </w:rPr>
        <w:t xml:space="preserve">
      12. "Есіл орман шаруашылығы" республикалық мемлекеттік кәсіпорны </w:t>
      </w:r>
      <w:r>
        <w:br/>
      </w:r>
      <w:r>
        <w:rPr>
          <w:rFonts w:ascii="Times New Roman"/>
          <w:b w:val="false"/>
          <w:i w:val="false"/>
          <w:color w:val="000000"/>
          <w:sz w:val="28"/>
        </w:rPr>
        <w:t xml:space="preserve">
      13. "Отраднен орман шаруашылығы" республикалық мемлекеттік кәсіпорны </w:t>
      </w:r>
      <w:r>
        <w:br/>
      </w:r>
      <w:r>
        <w:rPr>
          <w:rFonts w:ascii="Times New Roman"/>
          <w:b w:val="false"/>
          <w:i w:val="false"/>
          <w:color w:val="000000"/>
          <w:sz w:val="28"/>
        </w:rPr>
        <w:t xml:space="preserve">
      14. "Сандықтау орман шаруашылығы" республикалық мемлекеттік кәсіпорны </w:t>
      </w:r>
      <w:r>
        <w:br/>
      </w:r>
      <w:r>
        <w:rPr>
          <w:rFonts w:ascii="Times New Roman"/>
          <w:b w:val="false"/>
          <w:i w:val="false"/>
          <w:color w:val="000000"/>
          <w:sz w:val="28"/>
        </w:rPr>
        <w:t xml:space="preserve">
      15. "Степногор орман шаруашылығы" республикалық мемлекеттік кәсіпорны </w:t>
      </w:r>
      <w:r>
        <w:br/>
      </w:r>
      <w:r>
        <w:rPr>
          <w:rFonts w:ascii="Times New Roman"/>
          <w:b w:val="false"/>
          <w:i w:val="false"/>
          <w:color w:val="000000"/>
          <w:sz w:val="28"/>
        </w:rPr>
        <w:t xml:space="preserve">
      16. "Степное орман шаруашылығы" республикалық мемлекеттік кәсіпорны </w:t>
      </w:r>
      <w:r>
        <w:br/>
      </w:r>
      <w:r>
        <w:rPr>
          <w:rFonts w:ascii="Times New Roman"/>
          <w:b w:val="false"/>
          <w:i w:val="false"/>
          <w:color w:val="000000"/>
          <w:sz w:val="28"/>
        </w:rPr>
        <w:t xml:space="preserve">
      17. "Ұрымқай орман шаруашылығы" республикалық мемлекеттік кәсіпорны </w:t>
      </w:r>
      <w:r>
        <w:br/>
      </w:r>
      <w:r>
        <w:rPr>
          <w:rFonts w:ascii="Times New Roman"/>
          <w:b w:val="false"/>
          <w:i w:val="false"/>
          <w:color w:val="000000"/>
          <w:sz w:val="28"/>
        </w:rPr>
        <w:t xml:space="preserve">
      18. "Ақтөбе орман шаруашылығы" республикалық мемлекеттік кәсіпорны </w:t>
      </w:r>
      <w:r>
        <w:br/>
      </w:r>
      <w:r>
        <w:rPr>
          <w:rFonts w:ascii="Times New Roman"/>
          <w:b w:val="false"/>
          <w:i w:val="false"/>
          <w:color w:val="000000"/>
          <w:sz w:val="28"/>
        </w:rPr>
        <w:t xml:space="preserve">
      19. "Үлкен борсық орман шаруашылығы" республикалық мемлекеттік кәсіпорны </w:t>
      </w:r>
      <w:r>
        <w:br/>
      </w:r>
      <w:r>
        <w:rPr>
          <w:rFonts w:ascii="Times New Roman"/>
          <w:b w:val="false"/>
          <w:i w:val="false"/>
          <w:color w:val="000000"/>
          <w:sz w:val="28"/>
        </w:rPr>
        <w:t xml:space="preserve">
      20. "Қарабұтақ орман шаруашылығы" республикалық мемлекеттік кәсіпорны </w:t>
      </w:r>
      <w:r>
        <w:br/>
      </w:r>
      <w:r>
        <w:rPr>
          <w:rFonts w:ascii="Times New Roman"/>
          <w:b w:val="false"/>
          <w:i w:val="false"/>
          <w:color w:val="000000"/>
          <w:sz w:val="28"/>
        </w:rPr>
        <w:t xml:space="preserve">
      21. "Марттық орман шаруашылығы" республикалық мемлекеттік кәсіпорны </w:t>
      </w:r>
      <w:r>
        <w:br/>
      </w:r>
      <w:r>
        <w:rPr>
          <w:rFonts w:ascii="Times New Roman"/>
          <w:b w:val="false"/>
          <w:i w:val="false"/>
          <w:color w:val="000000"/>
          <w:sz w:val="28"/>
        </w:rPr>
        <w:t xml:space="preserve">
      22. "Темір орман шаруашылығы" республикалық мемлекеттік кәсіпорны </w:t>
      </w:r>
      <w:r>
        <w:br/>
      </w:r>
      <w:r>
        <w:rPr>
          <w:rFonts w:ascii="Times New Roman"/>
          <w:b w:val="false"/>
          <w:i w:val="false"/>
          <w:color w:val="000000"/>
          <w:sz w:val="28"/>
        </w:rPr>
        <w:t xml:space="preserve">
      23. "Ойыл орман шаруашылығы" республикалық мемлекеттік кәсіпорны </w:t>
      </w:r>
      <w:r>
        <w:br/>
      </w:r>
      <w:r>
        <w:rPr>
          <w:rFonts w:ascii="Times New Roman"/>
          <w:b w:val="false"/>
          <w:i w:val="false"/>
          <w:color w:val="000000"/>
          <w:sz w:val="28"/>
        </w:rPr>
        <w:t xml:space="preserve">
      24. "Қобда орман шаруашылығы" республикалық мемлекеттік кәсіпорны </w:t>
      </w:r>
      <w:r>
        <w:br/>
      </w:r>
      <w:r>
        <w:rPr>
          <w:rFonts w:ascii="Times New Roman"/>
          <w:b w:val="false"/>
          <w:i w:val="false"/>
          <w:color w:val="000000"/>
          <w:sz w:val="28"/>
        </w:rPr>
        <w:t xml:space="preserve">
      25. "Алакөл орман шаруашылығы" республикалық мемлекеттік кәсіпорны </w:t>
      </w:r>
      <w:r>
        <w:br/>
      </w:r>
      <w:r>
        <w:rPr>
          <w:rFonts w:ascii="Times New Roman"/>
          <w:b w:val="false"/>
          <w:i w:val="false"/>
          <w:color w:val="000000"/>
          <w:sz w:val="28"/>
        </w:rPr>
        <w:t xml:space="preserve">
      26. "Бөрілітөбе орман-аңшылық шаруашылығы" республикалық мемлекеттік кәсіпорны </w:t>
      </w:r>
      <w:r>
        <w:br/>
      </w:r>
      <w:r>
        <w:rPr>
          <w:rFonts w:ascii="Times New Roman"/>
          <w:b w:val="false"/>
          <w:i w:val="false"/>
          <w:color w:val="000000"/>
          <w:sz w:val="28"/>
        </w:rPr>
        <w:t xml:space="preserve">
      27. "Жоңғар орман-аңшылық шаруашылығы" республикалық мемлекеттік кәсіпорны </w:t>
      </w:r>
      <w:r>
        <w:br/>
      </w:r>
      <w:r>
        <w:rPr>
          <w:rFonts w:ascii="Times New Roman"/>
          <w:b w:val="false"/>
          <w:i w:val="false"/>
          <w:color w:val="000000"/>
          <w:sz w:val="28"/>
        </w:rPr>
        <w:t xml:space="preserve">
      28. "Лепсі орман-аңшылық шаруашылығы" республикалық мемлекеттік кәсіпорны </w:t>
      </w:r>
      <w:r>
        <w:br/>
      </w:r>
      <w:r>
        <w:rPr>
          <w:rFonts w:ascii="Times New Roman"/>
          <w:b w:val="false"/>
          <w:i w:val="false"/>
          <w:color w:val="000000"/>
          <w:sz w:val="28"/>
        </w:rPr>
        <w:t xml:space="preserve">
      29. "Панфилов орман-аңшылық шаруашылығы" республикалық мемлекеттік кәсіпорны </w:t>
      </w:r>
      <w:r>
        <w:br/>
      </w:r>
      <w:r>
        <w:rPr>
          <w:rFonts w:ascii="Times New Roman"/>
          <w:b w:val="false"/>
          <w:i w:val="false"/>
          <w:color w:val="000000"/>
          <w:sz w:val="28"/>
        </w:rPr>
        <w:t xml:space="preserve">
      30. "Сарқант орман-аңшылық шаруашылығы" республикалық мемлекеттік кәсіпорны </w:t>
      </w:r>
      <w:r>
        <w:br/>
      </w:r>
      <w:r>
        <w:rPr>
          <w:rFonts w:ascii="Times New Roman"/>
          <w:b w:val="false"/>
          <w:i w:val="false"/>
          <w:color w:val="000000"/>
          <w:sz w:val="28"/>
        </w:rPr>
        <w:t xml:space="preserve">
      31. "Талдықорған орман-аңшылық шаруашылығы" республикалық мемлекеттік кәсіпорны </w:t>
      </w:r>
      <w:r>
        <w:br/>
      </w:r>
      <w:r>
        <w:rPr>
          <w:rFonts w:ascii="Times New Roman"/>
          <w:b w:val="false"/>
          <w:i w:val="false"/>
          <w:color w:val="000000"/>
          <w:sz w:val="28"/>
        </w:rPr>
        <w:t xml:space="preserve">
      32. "Үйгентас орман-аңшылық шаруашылығы" республикалық мемлекеттік кәсіпорны </w:t>
      </w:r>
      <w:r>
        <w:br/>
      </w:r>
      <w:r>
        <w:rPr>
          <w:rFonts w:ascii="Times New Roman"/>
          <w:b w:val="false"/>
          <w:i w:val="false"/>
          <w:color w:val="000000"/>
          <w:sz w:val="28"/>
        </w:rPr>
        <w:t xml:space="preserve">
      33. "Үштөбе орман-аңшылық шаруашылығы" республикалық мемлекеттік кәсіпорны </w:t>
      </w:r>
      <w:r>
        <w:br/>
      </w:r>
      <w:r>
        <w:rPr>
          <w:rFonts w:ascii="Times New Roman"/>
          <w:b w:val="false"/>
          <w:i w:val="false"/>
          <w:color w:val="000000"/>
          <w:sz w:val="28"/>
        </w:rPr>
        <w:t xml:space="preserve">
      34. "Бақанас орман-аңшылық шаруашылығы" республикалық мемлекеттік кәсіпорны </w:t>
      </w:r>
      <w:r>
        <w:br/>
      </w:r>
      <w:r>
        <w:rPr>
          <w:rFonts w:ascii="Times New Roman"/>
          <w:b w:val="false"/>
          <w:i w:val="false"/>
          <w:color w:val="000000"/>
          <w:sz w:val="28"/>
        </w:rPr>
        <w:t xml:space="preserve">
      35. "Іле орман-аңшылық шаруашылығы" республикалық мемлекеттік кәсіпорны </w:t>
      </w:r>
      <w:r>
        <w:br/>
      </w:r>
      <w:r>
        <w:rPr>
          <w:rFonts w:ascii="Times New Roman"/>
          <w:b w:val="false"/>
          <w:i w:val="false"/>
          <w:color w:val="000000"/>
          <w:sz w:val="28"/>
        </w:rPr>
        <w:t xml:space="preserve">
      36. "Қаскелең орман-аңшылық шаруашылығы" республикалық мемлекеттік кәсіпорны </w:t>
      </w:r>
      <w:r>
        <w:br/>
      </w:r>
      <w:r>
        <w:rPr>
          <w:rFonts w:ascii="Times New Roman"/>
          <w:b w:val="false"/>
          <w:i w:val="false"/>
          <w:color w:val="000000"/>
          <w:sz w:val="28"/>
        </w:rPr>
        <w:t xml:space="preserve">
      37. "Кеген орман-аңшылық шаруашылығы" республикалық мемлекеттік кәсіпорны </w:t>
      </w:r>
      <w:r>
        <w:br/>
      </w:r>
      <w:r>
        <w:rPr>
          <w:rFonts w:ascii="Times New Roman"/>
          <w:b w:val="false"/>
          <w:i w:val="false"/>
          <w:color w:val="000000"/>
          <w:sz w:val="28"/>
        </w:rPr>
        <w:t xml:space="preserve">
      38. "Күрті орман-аңшылық шаруашылығы" республикалық мемлекеттік кәсіпорны </w:t>
      </w:r>
      <w:r>
        <w:br/>
      </w:r>
      <w:r>
        <w:rPr>
          <w:rFonts w:ascii="Times New Roman"/>
          <w:b w:val="false"/>
          <w:i w:val="false"/>
          <w:color w:val="000000"/>
          <w:sz w:val="28"/>
        </w:rPr>
        <w:t xml:space="preserve">
      39. "Нарынқол орман-аңшылық шаруашылығы" республикалық мемлекеттік кәсіпорны </w:t>
      </w:r>
      <w:r>
        <w:br/>
      </w:r>
      <w:r>
        <w:rPr>
          <w:rFonts w:ascii="Times New Roman"/>
          <w:b w:val="false"/>
          <w:i w:val="false"/>
          <w:color w:val="000000"/>
          <w:sz w:val="28"/>
        </w:rPr>
        <w:t xml:space="preserve">
      40. "Ұйғыр орман-аңшылық шаруашылығы" республикалық мемлекеттік кәсіпорны </w:t>
      </w:r>
      <w:r>
        <w:br/>
      </w:r>
      <w:r>
        <w:rPr>
          <w:rFonts w:ascii="Times New Roman"/>
          <w:b w:val="false"/>
          <w:i w:val="false"/>
          <w:color w:val="000000"/>
          <w:sz w:val="28"/>
        </w:rPr>
        <w:t xml:space="preserve">
      41. "Шелек орман-аңшылық шаруашылығы" республикалық мемлекеттік кәсіпорны </w:t>
      </w:r>
      <w:r>
        <w:br/>
      </w:r>
      <w:r>
        <w:rPr>
          <w:rFonts w:ascii="Times New Roman"/>
          <w:b w:val="false"/>
          <w:i w:val="false"/>
          <w:color w:val="000000"/>
          <w:sz w:val="28"/>
        </w:rPr>
        <w:t xml:space="preserve">
      42. "Атырау орман-аңшылық шаруашылығы" республикалық мемлекеттік кәсіпорны </w:t>
      </w:r>
      <w:r>
        <w:br/>
      </w:r>
      <w:r>
        <w:rPr>
          <w:rFonts w:ascii="Times New Roman"/>
          <w:b w:val="false"/>
          <w:i w:val="false"/>
          <w:color w:val="000000"/>
          <w:sz w:val="28"/>
        </w:rPr>
        <w:t xml:space="preserve">
      43. "Махамбет орман шаруашылығы" республикалық мемлекеттік кәсіпорны </w:t>
      </w:r>
      <w:r>
        <w:br/>
      </w:r>
      <w:r>
        <w:rPr>
          <w:rFonts w:ascii="Times New Roman"/>
          <w:b w:val="false"/>
          <w:i w:val="false"/>
          <w:color w:val="000000"/>
          <w:sz w:val="28"/>
        </w:rPr>
        <w:t xml:space="preserve">
      44. "Күлсары орман шаруашылығы" республикалық мемлекеттік кәсіпорны </w:t>
      </w:r>
      <w:r>
        <w:br/>
      </w:r>
      <w:r>
        <w:rPr>
          <w:rFonts w:ascii="Times New Roman"/>
          <w:b w:val="false"/>
          <w:i w:val="false"/>
          <w:color w:val="000000"/>
          <w:sz w:val="28"/>
        </w:rPr>
        <w:t xml:space="preserve">
      45. "Индер орман шаруашылығы" республикалық мемлекеттік кәсіпорны </w:t>
      </w:r>
      <w:r>
        <w:br/>
      </w:r>
      <w:r>
        <w:rPr>
          <w:rFonts w:ascii="Times New Roman"/>
          <w:b w:val="false"/>
          <w:i w:val="false"/>
          <w:color w:val="000000"/>
          <w:sz w:val="28"/>
        </w:rPr>
        <w:t xml:space="preserve">
      46. "Миялы орман шаруашылығы" республикалық мемлекеттік кәсіпорны </w:t>
      </w:r>
      <w:r>
        <w:br/>
      </w:r>
      <w:r>
        <w:rPr>
          <w:rFonts w:ascii="Times New Roman"/>
          <w:b w:val="false"/>
          <w:i w:val="false"/>
          <w:color w:val="000000"/>
          <w:sz w:val="28"/>
        </w:rPr>
        <w:t xml:space="preserve">
      47. "Құрманғазы орман шаруашылығы" республикалық мемлекеттік кәсіпорны </w:t>
      </w:r>
      <w:r>
        <w:br/>
      </w:r>
      <w:r>
        <w:rPr>
          <w:rFonts w:ascii="Times New Roman"/>
          <w:b w:val="false"/>
          <w:i w:val="false"/>
          <w:color w:val="000000"/>
          <w:sz w:val="28"/>
        </w:rPr>
        <w:t xml:space="preserve">
      48. "Асубұлақ орман шаруашылығы" республикалық мемлекеттік кәсіпорны </w:t>
      </w:r>
      <w:r>
        <w:br/>
      </w:r>
      <w:r>
        <w:rPr>
          <w:rFonts w:ascii="Times New Roman"/>
          <w:b w:val="false"/>
          <w:i w:val="false"/>
          <w:color w:val="000000"/>
          <w:sz w:val="28"/>
        </w:rPr>
        <w:t xml:space="preserve">
      49. "Бегенев орман шаруашылығы" республикалық мемлекеттік кәсіпорны </w:t>
      </w:r>
      <w:r>
        <w:br/>
      </w:r>
      <w:r>
        <w:rPr>
          <w:rFonts w:ascii="Times New Roman"/>
          <w:b w:val="false"/>
          <w:i w:val="false"/>
          <w:color w:val="000000"/>
          <w:sz w:val="28"/>
        </w:rPr>
        <w:t xml:space="preserve">
      50. "Беріл орман шаруашылығы" республикалық мемлекеттік кәсіпорны </w:t>
      </w:r>
      <w:r>
        <w:br/>
      </w:r>
      <w:r>
        <w:rPr>
          <w:rFonts w:ascii="Times New Roman"/>
          <w:b w:val="false"/>
          <w:i w:val="false"/>
          <w:color w:val="000000"/>
          <w:sz w:val="28"/>
        </w:rPr>
        <w:t xml:space="preserve">
      51. "Большенарым орман шаруашылығы" республикалық мемлекеттік кәсіпорны </w:t>
      </w:r>
      <w:r>
        <w:br/>
      </w:r>
      <w:r>
        <w:rPr>
          <w:rFonts w:ascii="Times New Roman"/>
          <w:b w:val="false"/>
          <w:i w:val="false"/>
          <w:color w:val="000000"/>
          <w:sz w:val="28"/>
        </w:rPr>
        <w:t xml:space="preserve">
      52. "Бородулихин орман шаруашылығы" республикалық мемлекеттік кәсіпорны </w:t>
      </w:r>
      <w:r>
        <w:br/>
      </w:r>
      <w:r>
        <w:rPr>
          <w:rFonts w:ascii="Times New Roman"/>
          <w:b w:val="false"/>
          <w:i w:val="false"/>
          <w:color w:val="000000"/>
          <w:sz w:val="28"/>
        </w:rPr>
        <w:t xml:space="preserve">
      53. "Бөкебай орман шаруашылығы" республикалық мемлекеттік кәсіпорны </w:t>
      </w:r>
      <w:r>
        <w:br/>
      </w:r>
      <w:r>
        <w:rPr>
          <w:rFonts w:ascii="Times New Roman"/>
          <w:b w:val="false"/>
          <w:i w:val="false"/>
          <w:color w:val="000000"/>
          <w:sz w:val="28"/>
        </w:rPr>
        <w:t xml:space="preserve">
      54. "Верх-Уба орман шаруашылығы" республикалық мемлекеттік кәсіпорны </w:t>
      </w:r>
      <w:r>
        <w:br/>
      </w:r>
      <w:r>
        <w:rPr>
          <w:rFonts w:ascii="Times New Roman"/>
          <w:b w:val="false"/>
          <w:i w:val="false"/>
          <w:color w:val="000000"/>
          <w:sz w:val="28"/>
        </w:rPr>
        <w:t xml:space="preserve">
      55. "Долана орман шаруашылығы" республикалық мемлекеттік кәсіпорны </w:t>
      </w:r>
      <w:r>
        <w:br/>
      </w:r>
      <w:r>
        <w:rPr>
          <w:rFonts w:ascii="Times New Roman"/>
          <w:b w:val="false"/>
          <w:i w:val="false"/>
          <w:color w:val="000000"/>
          <w:sz w:val="28"/>
        </w:rPr>
        <w:t xml:space="preserve">
      56. "Жаңасемей орман шаруашылығы" республикалық мемлекеттік кәсіпорны </w:t>
      </w:r>
      <w:r>
        <w:br/>
      </w:r>
      <w:r>
        <w:rPr>
          <w:rFonts w:ascii="Times New Roman"/>
          <w:b w:val="false"/>
          <w:i w:val="false"/>
          <w:color w:val="000000"/>
          <w:sz w:val="28"/>
        </w:rPr>
        <w:t xml:space="preserve">
      57. "Ертіс орман шаруашылығы" республикалық мемлекеттік кәсіпорны </w:t>
      </w:r>
      <w:r>
        <w:br/>
      </w:r>
      <w:r>
        <w:rPr>
          <w:rFonts w:ascii="Times New Roman"/>
          <w:b w:val="false"/>
          <w:i w:val="false"/>
          <w:color w:val="000000"/>
          <w:sz w:val="28"/>
        </w:rPr>
        <w:t xml:space="preserve">
      58. "Зайсан орман шаруашылығы" республикалық мемлекеттік кәсіпорны </w:t>
      </w:r>
      <w:r>
        <w:br/>
      </w:r>
      <w:r>
        <w:rPr>
          <w:rFonts w:ascii="Times New Roman"/>
          <w:b w:val="false"/>
          <w:i w:val="false"/>
          <w:color w:val="000000"/>
          <w:sz w:val="28"/>
        </w:rPr>
        <w:t xml:space="preserve">
      59. "Зырянов орман шаруашылығы" республикалық мемлекеттік кәсіпорны </w:t>
      </w:r>
      <w:r>
        <w:br/>
      </w:r>
      <w:r>
        <w:rPr>
          <w:rFonts w:ascii="Times New Roman"/>
          <w:b w:val="false"/>
          <w:i w:val="false"/>
          <w:color w:val="000000"/>
          <w:sz w:val="28"/>
        </w:rPr>
        <w:t xml:space="preserve">
      60. "Канонер орман шаруашылығы" республикалық мемлекеттік кәсіпорны </w:t>
      </w:r>
      <w:r>
        <w:br/>
      </w:r>
      <w:r>
        <w:rPr>
          <w:rFonts w:ascii="Times New Roman"/>
          <w:b w:val="false"/>
          <w:i w:val="false"/>
          <w:color w:val="000000"/>
          <w:sz w:val="28"/>
        </w:rPr>
        <w:t xml:space="preserve">
      61. "Қатонқарағай орман шаруашылығы" республикалық мемлекеттік кәсіпорны </w:t>
      </w:r>
      <w:r>
        <w:br/>
      </w:r>
      <w:r>
        <w:rPr>
          <w:rFonts w:ascii="Times New Roman"/>
          <w:b w:val="false"/>
          <w:i w:val="false"/>
          <w:color w:val="000000"/>
          <w:sz w:val="28"/>
        </w:rPr>
        <w:t xml:space="preserve">
      62. "Күршім орман шаруашылығы" республикалық мемлекеттік кәсіпорны </w:t>
      </w:r>
      <w:r>
        <w:br/>
      </w:r>
      <w:r>
        <w:rPr>
          <w:rFonts w:ascii="Times New Roman"/>
          <w:b w:val="false"/>
          <w:i w:val="false"/>
          <w:color w:val="000000"/>
          <w:sz w:val="28"/>
        </w:rPr>
        <w:t xml:space="preserve">
      63. "Лениногор орман шаруашылығы" республикалық мемлекеттік кәсіпорны </w:t>
      </w:r>
      <w:r>
        <w:br/>
      </w:r>
      <w:r>
        <w:rPr>
          <w:rFonts w:ascii="Times New Roman"/>
          <w:b w:val="false"/>
          <w:i w:val="false"/>
          <w:color w:val="000000"/>
          <w:sz w:val="28"/>
        </w:rPr>
        <w:t xml:space="preserve">
      64. "Малоубин орман шаруашылығы" республикалық мемлекеттік кәсіпорны </w:t>
      </w:r>
      <w:r>
        <w:br/>
      </w:r>
      <w:r>
        <w:rPr>
          <w:rFonts w:ascii="Times New Roman"/>
          <w:b w:val="false"/>
          <w:i w:val="false"/>
          <w:color w:val="000000"/>
          <w:sz w:val="28"/>
        </w:rPr>
        <w:t xml:space="preserve">
      65. "Марқакөл орман шаруашылығы" республикалық мемлекеттік кәсіпорны </w:t>
      </w:r>
      <w:r>
        <w:br/>
      </w:r>
      <w:r>
        <w:rPr>
          <w:rFonts w:ascii="Times New Roman"/>
          <w:b w:val="false"/>
          <w:i w:val="false"/>
          <w:color w:val="000000"/>
          <w:sz w:val="28"/>
        </w:rPr>
        <w:t xml:space="preserve">
      66. "Морозов орман шаруашылығы" республикалық мемлекеттік кәсіпорны </w:t>
      </w:r>
      <w:r>
        <w:br/>
      </w:r>
      <w:r>
        <w:rPr>
          <w:rFonts w:ascii="Times New Roman"/>
          <w:b w:val="false"/>
          <w:i w:val="false"/>
          <w:color w:val="000000"/>
          <w:sz w:val="28"/>
        </w:rPr>
        <w:t xml:space="preserve">
      67. "Новошульба орман шаруашылығы" республикалық мемлекеттік кәсіпорны </w:t>
      </w:r>
      <w:r>
        <w:br/>
      </w:r>
      <w:r>
        <w:rPr>
          <w:rFonts w:ascii="Times New Roman"/>
          <w:b w:val="false"/>
          <w:i w:val="false"/>
          <w:color w:val="000000"/>
          <w:sz w:val="28"/>
        </w:rPr>
        <w:t xml:space="preserve">
      68. "Пихта орман шаруашылығы" республикалық мемлекеттік кәсіпорны </w:t>
      </w:r>
      <w:r>
        <w:br/>
      </w:r>
      <w:r>
        <w:rPr>
          <w:rFonts w:ascii="Times New Roman"/>
          <w:b w:val="false"/>
          <w:i w:val="false"/>
          <w:color w:val="000000"/>
          <w:sz w:val="28"/>
        </w:rPr>
        <w:t xml:space="preserve">
      69. "Самар орман шаруашылығы" республикалық мемлекеттік кәсіпорны </w:t>
      </w:r>
      <w:r>
        <w:br/>
      </w:r>
      <w:r>
        <w:rPr>
          <w:rFonts w:ascii="Times New Roman"/>
          <w:b w:val="false"/>
          <w:i w:val="false"/>
          <w:color w:val="000000"/>
          <w:sz w:val="28"/>
        </w:rPr>
        <w:t xml:space="preserve">
      70. "Семей орман шаруашылығы" республикалық мемлекеттік кәсіпорны </w:t>
      </w:r>
      <w:r>
        <w:br/>
      </w:r>
      <w:r>
        <w:rPr>
          <w:rFonts w:ascii="Times New Roman"/>
          <w:b w:val="false"/>
          <w:i w:val="false"/>
          <w:color w:val="000000"/>
          <w:sz w:val="28"/>
        </w:rPr>
        <w:t xml:space="preserve">
      71. "Степное орман шаруашылығы" республикалық мемлекеттік кәсіпорны </w:t>
      </w:r>
      <w:r>
        <w:br/>
      </w:r>
      <w:r>
        <w:rPr>
          <w:rFonts w:ascii="Times New Roman"/>
          <w:b w:val="false"/>
          <w:i w:val="false"/>
          <w:color w:val="000000"/>
          <w:sz w:val="28"/>
        </w:rPr>
        <w:t xml:space="preserve">
      72. "Өскемен орман шаруашылығы" республикалық мемлекеттік кәсіпорны </w:t>
      </w:r>
      <w:r>
        <w:br/>
      </w:r>
      <w:r>
        <w:rPr>
          <w:rFonts w:ascii="Times New Roman"/>
          <w:b w:val="false"/>
          <w:i w:val="false"/>
          <w:color w:val="000000"/>
          <w:sz w:val="28"/>
        </w:rPr>
        <w:t xml:space="preserve">
      73. "Черемшан орман шаруашылығы" республикалық мемлекеттік кәсіпорны </w:t>
      </w:r>
      <w:r>
        <w:br/>
      </w:r>
      <w:r>
        <w:rPr>
          <w:rFonts w:ascii="Times New Roman"/>
          <w:b w:val="false"/>
          <w:i w:val="false"/>
          <w:color w:val="000000"/>
          <w:sz w:val="28"/>
        </w:rPr>
        <w:t xml:space="preserve">
      74. "Ақкөл орман шаруашылығы" республикалық мемлекеттік кәсіпорны </w:t>
      </w:r>
      <w:r>
        <w:br/>
      </w:r>
      <w:r>
        <w:rPr>
          <w:rFonts w:ascii="Times New Roman"/>
          <w:b w:val="false"/>
          <w:i w:val="false"/>
          <w:color w:val="000000"/>
          <w:sz w:val="28"/>
        </w:rPr>
        <w:t xml:space="preserve">
      75. "Ақыртөбе орман шаруашылығы" республикалық мемлекеттік кәсіпорны </w:t>
      </w:r>
      <w:r>
        <w:br/>
      </w:r>
      <w:r>
        <w:rPr>
          <w:rFonts w:ascii="Times New Roman"/>
          <w:b w:val="false"/>
          <w:i w:val="false"/>
          <w:color w:val="000000"/>
          <w:sz w:val="28"/>
        </w:rPr>
        <w:t xml:space="preserve">
      76. "Жамбыл жемісағаш питомнигі" республикалық мемлекеттік кәсіпорны </w:t>
      </w:r>
      <w:r>
        <w:br/>
      </w:r>
      <w:r>
        <w:rPr>
          <w:rFonts w:ascii="Times New Roman"/>
          <w:b w:val="false"/>
          <w:i w:val="false"/>
          <w:color w:val="000000"/>
          <w:sz w:val="28"/>
        </w:rPr>
        <w:t xml:space="preserve">
      77. "Жамбыл орман шаруашылығы" республикалық мемлекеттік кәсіпорны </w:t>
      </w:r>
      <w:r>
        <w:br/>
      </w:r>
      <w:r>
        <w:rPr>
          <w:rFonts w:ascii="Times New Roman"/>
          <w:b w:val="false"/>
          <w:i w:val="false"/>
          <w:color w:val="000000"/>
          <w:sz w:val="28"/>
        </w:rPr>
        <w:t xml:space="preserve">
      78. "Қарақұндыз орман шаруашылығы" республикалық мемлекеттік кәсіпорны </w:t>
      </w:r>
      <w:r>
        <w:br/>
      </w:r>
      <w:r>
        <w:rPr>
          <w:rFonts w:ascii="Times New Roman"/>
          <w:b w:val="false"/>
          <w:i w:val="false"/>
          <w:color w:val="000000"/>
          <w:sz w:val="28"/>
        </w:rPr>
        <w:t xml:space="preserve">
      79. "Көктерек орман шаруашылығы" республикалық мемлекеттік кәсіпорны </w:t>
      </w:r>
      <w:r>
        <w:br/>
      </w:r>
      <w:r>
        <w:rPr>
          <w:rFonts w:ascii="Times New Roman"/>
          <w:b w:val="false"/>
          <w:i w:val="false"/>
          <w:color w:val="000000"/>
          <w:sz w:val="28"/>
        </w:rPr>
        <w:t xml:space="preserve">
      80. "Қосқұдық орман шаруашылығы" республикалық мемлекеттік кәсіпорны </w:t>
      </w:r>
      <w:r>
        <w:br/>
      </w:r>
      <w:r>
        <w:rPr>
          <w:rFonts w:ascii="Times New Roman"/>
          <w:b w:val="false"/>
          <w:i w:val="false"/>
          <w:color w:val="000000"/>
          <w:sz w:val="28"/>
        </w:rPr>
        <w:t xml:space="preserve">
      81. "Луговое орман шаруашылығы" республикалық мемлекеттік кәсіпорны </w:t>
      </w:r>
      <w:r>
        <w:br/>
      </w:r>
      <w:r>
        <w:rPr>
          <w:rFonts w:ascii="Times New Roman"/>
          <w:b w:val="false"/>
          <w:i w:val="false"/>
          <w:color w:val="000000"/>
          <w:sz w:val="28"/>
        </w:rPr>
        <w:t xml:space="preserve">
      82. "Мерке орман шаруашылығы" республикалық мемлекеттік кәсіпорны </w:t>
      </w:r>
      <w:r>
        <w:br/>
      </w:r>
      <w:r>
        <w:rPr>
          <w:rFonts w:ascii="Times New Roman"/>
          <w:b w:val="false"/>
          <w:i w:val="false"/>
          <w:color w:val="000000"/>
          <w:sz w:val="28"/>
        </w:rPr>
        <w:t xml:space="preserve">
      83. "Мойынқұм орман шаруашылығы" республикалық мемлекеттік кәсіпорны </w:t>
      </w:r>
      <w:r>
        <w:br/>
      </w:r>
      <w:r>
        <w:rPr>
          <w:rFonts w:ascii="Times New Roman"/>
          <w:b w:val="false"/>
          <w:i w:val="false"/>
          <w:color w:val="000000"/>
          <w:sz w:val="28"/>
        </w:rPr>
        <w:t xml:space="preserve">
      84. "Сарысу орман шаруашылығы" республикалық мемлекеттік кәсіпорны </w:t>
      </w:r>
      <w:r>
        <w:br/>
      </w:r>
      <w:r>
        <w:rPr>
          <w:rFonts w:ascii="Times New Roman"/>
          <w:b w:val="false"/>
          <w:i w:val="false"/>
          <w:color w:val="000000"/>
          <w:sz w:val="28"/>
        </w:rPr>
        <w:t xml:space="preserve">
      85. "Ақжайық орман шаруашылығы" республикалық мемлекеттік кәсіпорны </w:t>
      </w:r>
      <w:r>
        <w:br/>
      </w:r>
      <w:r>
        <w:rPr>
          <w:rFonts w:ascii="Times New Roman"/>
          <w:b w:val="false"/>
          <w:i w:val="false"/>
          <w:color w:val="000000"/>
          <w:sz w:val="28"/>
        </w:rPr>
        <w:t xml:space="preserve">
      86. "Бөрілі орман шаруашылығы" республикалық мемлекеттік кәсіпорны </w:t>
      </w:r>
      <w:r>
        <w:br/>
      </w:r>
      <w:r>
        <w:rPr>
          <w:rFonts w:ascii="Times New Roman"/>
          <w:b w:val="false"/>
          <w:i w:val="false"/>
          <w:color w:val="000000"/>
          <w:sz w:val="28"/>
        </w:rPr>
        <w:t xml:space="preserve">
      87. "Тайпақ орман шаруашылығы" республикалық мемлекеттік кәсіпорны </w:t>
      </w:r>
      <w:r>
        <w:br/>
      </w:r>
      <w:r>
        <w:rPr>
          <w:rFonts w:ascii="Times New Roman"/>
          <w:b w:val="false"/>
          <w:i w:val="false"/>
          <w:color w:val="000000"/>
          <w:sz w:val="28"/>
        </w:rPr>
        <w:t xml:space="preserve">
      88. "Орал орман шаруашылығы" республикалық мемлекеттік кәсіпорны </w:t>
      </w:r>
      <w:r>
        <w:br/>
      </w:r>
      <w:r>
        <w:rPr>
          <w:rFonts w:ascii="Times New Roman"/>
          <w:b w:val="false"/>
          <w:i w:val="false"/>
          <w:color w:val="000000"/>
          <w:sz w:val="28"/>
        </w:rPr>
        <w:t xml:space="preserve">
      89. "Орда орман шаруашылығы" республикалық мемлекеттік кәсіпорны </w:t>
      </w:r>
      <w:r>
        <w:br/>
      </w:r>
      <w:r>
        <w:rPr>
          <w:rFonts w:ascii="Times New Roman"/>
          <w:b w:val="false"/>
          <w:i w:val="false"/>
          <w:color w:val="000000"/>
          <w:sz w:val="28"/>
        </w:rPr>
        <w:t xml:space="preserve">
      90. "Чапаев орман шаруашылығы" республикалық мемлекеттік кәсіпорны </w:t>
      </w:r>
      <w:r>
        <w:br/>
      </w:r>
      <w:r>
        <w:rPr>
          <w:rFonts w:ascii="Times New Roman"/>
          <w:b w:val="false"/>
          <w:i w:val="false"/>
          <w:color w:val="000000"/>
          <w:sz w:val="28"/>
        </w:rPr>
        <w:t xml:space="preserve">
      91. "Шыңғырлау орман шаруашылығы" республикалық мемлекеттік кәсіпорны </w:t>
      </w:r>
      <w:r>
        <w:br/>
      </w:r>
      <w:r>
        <w:rPr>
          <w:rFonts w:ascii="Times New Roman"/>
          <w:b w:val="false"/>
          <w:i w:val="false"/>
          <w:color w:val="000000"/>
          <w:sz w:val="28"/>
        </w:rPr>
        <w:t xml:space="preserve">
      92. "Январцев орман шаруашылығы" республикалық мемлекеттік кәсіпорны </w:t>
      </w:r>
      <w:r>
        <w:br/>
      </w:r>
      <w:r>
        <w:rPr>
          <w:rFonts w:ascii="Times New Roman"/>
          <w:b w:val="false"/>
          <w:i w:val="false"/>
          <w:color w:val="000000"/>
          <w:sz w:val="28"/>
        </w:rPr>
        <w:t xml:space="preserve">
      93. "Ақтоғай орман шаруашылығы" республикалық мемлекеттік кәсіпорны </w:t>
      </w:r>
      <w:r>
        <w:br/>
      </w:r>
      <w:r>
        <w:rPr>
          <w:rFonts w:ascii="Times New Roman"/>
          <w:b w:val="false"/>
          <w:i w:val="false"/>
          <w:color w:val="000000"/>
          <w:sz w:val="28"/>
        </w:rPr>
        <w:t xml:space="preserve">
      94. "Жаңаарқа орман шаруашылығы" республикалық мемлекеттік кәсіпорны </w:t>
      </w:r>
      <w:r>
        <w:br/>
      </w:r>
      <w:r>
        <w:rPr>
          <w:rFonts w:ascii="Times New Roman"/>
          <w:b w:val="false"/>
          <w:i w:val="false"/>
          <w:color w:val="000000"/>
          <w:sz w:val="28"/>
        </w:rPr>
        <w:t xml:space="preserve">
      95. "Қарағанды орман шаруашылығы" республикалық мемлекеттік кәсіпорны </w:t>
      </w:r>
      <w:r>
        <w:br/>
      </w:r>
      <w:r>
        <w:rPr>
          <w:rFonts w:ascii="Times New Roman"/>
          <w:b w:val="false"/>
          <w:i w:val="false"/>
          <w:color w:val="000000"/>
          <w:sz w:val="28"/>
        </w:rPr>
        <w:t xml:space="preserve">
      96. "Қу орман шаруашылығы" республикалық мемлекеттік кәсіпорны </w:t>
      </w:r>
      <w:r>
        <w:br/>
      </w:r>
      <w:r>
        <w:rPr>
          <w:rFonts w:ascii="Times New Roman"/>
          <w:b w:val="false"/>
          <w:i w:val="false"/>
          <w:color w:val="000000"/>
          <w:sz w:val="28"/>
        </w:rPr>
        <w:t xml:space="preserve">
      97. "Теміртау орман шаруашылығы" республикалық мемлекеттік кәсіпорны </w:t>
      </w:r>
      <w:r>
        <w:br/>
      </w:r>
      <w:r>
        <w:rPr>
          <w:rFonts w:ascii="Times New Roman"/>
          <w:b w:val="false"/>
          <w:i w:val="false"/>
          <w:color w:val="000000"/>
          <w:sz w:val="28"/>
        </w:rPr>
        <w:t xml:space="preserve">
      98. "Ұлытау орман шаруашылығы" республикалық мемлекеттік кәсіпорны </w:t>
      </w:r>
      <w:r>
        <w:br/>
      </w:r>
      <w:r>
        <w:rPr>
          <w:rFonts w:ascii="Times New Roman"/>
          <w:b w:val="false"/>
          <w:i w:val="false"/>
          <w:color w:val="000000"/>
          <w:sz w:val="28"/>
        </w:rPr>
        <w:t xml:space="preserve">
      99. "Арал орманмелиоративтік станциясы" республикалық мемлекеттік кәсіпорны </w:t>
      </w:r>
      <w:r>
        <w:br/>
      </w:r>
      <w:r>
        <w:rPr>
          <w:rFonts w:ascii="Times New Roman"/>
          <w:b w:val="false"/>
          <w:i w:val="false"/>
          <w:color w:val="000000"/>
          <w:sz w:val="28"/>
        </w:rPr>
        <w:t xml:space="preserve">
      100. "Жалағаш орман шаруашылығы" республикалық мемлекеттік кәсіпорны </w:t>
      </w:r>
      <w:r>
        <w:br/>
      </w:r>
      <w:r>
        <w:rPr>
          <w:rFonts w:ascii="Times New Roman"/>
          <w:b w:val="false"/>
          <w:i w:val="false"/>
          <w:color w:val="000000"/>
          <w:sz w:val="28"/>
        </w:rPr>
        <w:t xml:space="preserve">
      101. "Жаңақорған орман шаруашылығы" республикалық мемлекеттік кәсіпорны </w:t>
      </w:r>
      <w:r>
        <w:br/>
      </w:r>
      <w:r>
        <w:rPr>
          <w:rFonts w:ascii="Times New Roman"/>
          <w:b w:val="false"/>
          <w:i w:val="false"/>
          <w:color w:val="000000"/>
          <w:sz w:val="28"/>
        </w:rPr>
        <w:t xml:space="preserve">
      102. "Қазалы орман шаруашылығы" республикалық мемлекеттік кәсіпорны </w:t>
      </w:r>
      <w:r>
        <w:br/>
      </w:r>
      <w:r>
        <w:rPr>
          <w:rFonts w:ascii="Times New Roman"/>
          <w:b w:val="false"/>
          <w:i w:val="false"/>
          <w:color w:val="000000"/>
          <w:sz w:val="28"/>
        </w:rPr>
        <w:t xml:space="preserve">
      103. "Қармақшы орман шаруашылығы" республикалық мемлекеттік кәсіпорны </w:t>
      </w:r>
      <w:r>
        <w:br/>
      </w:r>
      <w:r>
        <w:rPr>
          <w:rFonts w:ascii="Times New Roman"/>
          <w:b w:val="false"/>
          <w:i w:val="false"/>
          <w:color w:val="000000"/>
          <w:sz w:val="28"/>
        </w:rPr>
        <w:t xml:space="preserve">
      104. "Қызылорда орман шаруашылығы" республикалық мемлекеттік кәсіпорны </w:t>
      </w:r>
      <w:r>
        <w:br/>
      </w:r>
      <w:r>
        <w:rPr>
          <w:rFonts w:ascii="Times New Roman"/>
          <w:b w:val="false"/>
          <w:i w:val="false"/>
          <w:color w:val="000000"/>
          <w:sz w:val="28"/>
        </w:rPr>
        <w:t xml:space="preserve">
      105. "Талдыарал орман шаруашылығы" республикалық мемлекеттік кәсіпорны </w:t>
      </w:r>
      <w:r>
        <w:br/>
      </w:r>
      <w:r>
        <w:rPr>
          <w:rFonts w:ascii="Times New Roman"/>
          <w:b w:val="false"/>
          <w:i w:val="false"/>
          <w:color w:val="000000"/>
          <w:sz w:val="28"/>
        </w:rPr>
        <w:t xml:space="preserve">
      106. "Тереңөзек орман шаруашылығы" республикалық мемлекеттік кәсіпорны </w:t>
      </w:r>
      <w:r>
        <w:br/>
      </w:r>
      <w:r>
        <w:rPr>
          <w:rFonts w:ascii="Times New Roman"/>
          <w:b w:val="false"/>
          <w:i w:val="false"/>
          <w:color w:val="000000"/>
          <w:sz w:val="28"/>
        </w:rPr>
        <w:t xml:space="preserve">
      107. "Шиелі орман шаруашылығы" республикалық мемлекеттік кәсіпорны </w:t>
      </w:r>
      <w:r>
        <w:br/>
      </w:r>
      <w:r>
        <w:rPr>
          <w:rFonts w:ascii="Times New Roman"/>
          <w:b w:val="false"/>
          <w:i w:val="false"/>
          <w:color w:val="000000"/>
          <w:sz w:val="28"/>
        </w:rPr>
        <w:t xml:space="preserve">
      108. "Арақарағай орман шаруашылығы" республикалық мемлекеттік кәсіпорны </w:t>
      </w:r>
      <w:r>
        <w:br/>
      </w:r>
      <w:r>
        <w:rPr>
          <w:rFonts w:ascii="Times New Roman"/>
          <w:b w:val="false"/>
          <w:i w:val="false"/>
          <w:color w:val="000000"/>
          <w:sz w:val="28"/>
        </w:rPr>
        <w:t xml:space="preserve">
      109. "Басаман орман шаруашылығы" республикалық мемлекеттік кәсіпорны </w:t>
      </w:r>
      <w:r>
        <w:br/>
      </w:r>
      <w:r>
        <w:rPr>
          <w:rFonts w:ascii="Times New Roman"/>
          <w:b w:val="false"/>
          <w:i w:val="false"/>
          <w:color w:val="000000"/>
          <w:sz w:val="28"/>
        </w:rPr>
        <w:t xml:space="preserve">
      110. "Боровской орман шаруашылығы" республикалық мемлекеттік кәсіпорны </w:t>
      </w:r>
      <w:r>
        <w:br/>
      </w:r>
      <w:r>
        <w:rPr>
          <w:rFonts w:ascii="Times New Roman"/>
          <w:b w:val="false"/>
          <w:i w:val="false"/>
          <w:color w:val="000000"/>
          <w:sz w:val="28"/>
        </w:rPr>
        <w:t xml:space="preserve">
      111. "Қамысты орманмелиоративтік станциясы" республикалық мемлекеттік кәсіпорны </w:t>
      </w:r>
      <w:r>
        <w:br/>
      </w:r>
      <w:r>
        <w:rPr>
          <w:rFonts w:ascii="Times New Roman"/>
          <w:b w:val="false"/>
          <w:i w:val="false"/>
          <w:color w:val="000000"/>
          <w:sz w:val="28"/>
        </w:rPr>
        <w:t xml:space="preserve">
      112. "Михайловск орман шаруашылығы" республикалық мемлекеттік кәсіпорны </w:t>
      </w:r>
      <w:r>
        <w:br/>
      </w:r>
      <w:r>
        <w:rPr>
          <w:rFonts w:ascii="Times New Roman"/>
          <w:b w:val="false"/>
          <w:i w:val="false"/>
          <w:color w:val="000000"/>
          <w:sz w:val="28"/>
        </w:rPr>
        <w:t xml:space="preserve">
      113. "Пригородное орман шаруашылығы" республикалық мемлекеттік кәсіпорны </w:t>
      </w:r>
      <w:r>
        <w:br/>
      </w:r>
      <w:r>
        <w:rPr>
          <w:rFonts w:ascii="Times New Roman"/>
          <w:b w:val="false"/>
          <w:i w:val="false"/>
          <w:color w:val="000000"/>
          <w:sz w:val="28"/>
        </w:rPr>
        <w:t xml:space="preserve">
      114. "Затобол орман шаруашылығы" республикалық мемлекеттік кәсіпорны </w:t>
      </w:r>
      <w:r>
        <w:br/>
      </w:r>
      <w:r>
        <w:rPr>
          <w:rFonts w:ascii="Times New Roman"/>
          <w:b w:val="false"/>
          <w:i w:val="false"/>
          <w:color w:val="000000"/>
          <w:sz w:val="28"/>
        </w:rPr>
        <w:t xml:space="preserve">
      115. "Семиозер орман шаруашылығы" республикалық мемлекеттік кәсіпорны </w:t>
      </w:r>
      <w:r>
        <w:br/>
      </w:r>
      <w:r>
        <w:rPr>
          <w:rFonts w:ascii="Times New Roman"/>
          <w:b w:val="false"/>
          <w:i w:val="false"/>
          <w:color w:val="000000"/>
          <w:sz w:val="28"/>
        </w:rPr>
        <w:t xml:space="preserve">
      116. "Арқалық орман шаруашылығы" республикалық мемлекеттік кәсіпорны </w:t>
      </w:r>
      <w:r>
        <w:br/>
      </w:r>
      <w:r>
        <w:rPr>
          <w:rFonts w:ascii="Times New Roman"/>
          <w:b w:val="false"/>
          <w:i w:val="false"/>
          <w:color w:val="000000"/>
          <w:sz w:val="28"/>
        </w:rPr>
        <w:t xml:space="preserve">
      117. "Таран орман шаруашылығы" республикалық мемлекеттік кәсіпорны </w:t>
      </w:r>
      <w:r>
        <w:br/>
      </w:r>
      <w:r>
        <w:rPr>
          <w:rFonts w:ascii="Times New Roman"/>
          <w:b w:val="false"/>
          <w:i w:val="false"/>
          <w:color w:val="000000"/>
          <w:sz w:val="28"/>
        </w:rPr>
        <w:t xml:space="preserve">
      118. "Ұзынкөл орман шаруашылығы" республикалық мемлекеттік кәсіпорны </w:t>
      </w:r>
      <w:r>
        <w:br/>
      </w:r>
      <w:r>
        <w:rPr>
          <w:rFonts w:ascii="Times New Roman"/>
          <w:b w:val="false"/>
          <w:i w:val="false"/>
          <w:color w:val="000000"/>
          <w:sz w:val="28"/>
        </w:rPr>
        <w:t xml:space="preserve">
      119. "Урицкий орман шаруашылығы" республикалық мемлекеттік кәсіпорны </w:t>
      </w:r>
      <w:r>
        <w:br/>
      </w:r>
      <w:r>
        <w:rPr>
          <w:rFonts w:ascii="Times New Roman"/>
          <w:b w:val="false"/>
          <w:i w:val="false"/>
          <w:color w:val="000000"/>
          <w:sz w:val="28"/>
        </w:rPr>
        <w:t xml:space="preserve">
      120. "Усаков орман шаруашылығы" республикалық мемлекеттік кәсіпорны </w:t>
      </w:r>
      <w:r>
        <w:br/>
      </w:r>
      <w:r>
        <w:rPr>
          <w:rFonts w:ascii="Times New Roman"/>
          <w:b w:val="false"/>
          <w:i w:val="false"/>
          <w:color w:val="000000"/>
          <w:sz w:val="28"/>
        </w:rPr>
        <w:t xml:space="preserve">
      121. "Бейнеу орман шаруашылығы" республикалық мемлекеттік кәсіпорны </w:t>
      </w:r>
      <w:r>
        <w:br/>
      </w:r>
      <w:r>
        <w:rPr>
          <w:rFonts w:ascii="Times New Roman"/>
          <w:b w:val="false"/>
          <w:i w:val="false"/>
          <w:color w:val="000000"/>
          <w:sz w:val="28"/>
        </w:rPr>
        <w:t xml:space="preserve">
      122. "Сам орман шаруашылығы" республикалық мемлекеттік кәсіпорны </w:t>
      </w:r>
      <w:r>
        <w:br/>
      </w:r>
      <w:r>
        <w:rPr>
          <w:rFonts w:ascii="Times New Roman"/>
          <w:b w:val="false"/>
          <w:i w:val="false"/>
          <w:color w:val="000000"/>
          <w:sz w:val="28"/>
        </w:rPr>
        <w:t xml:space="preserve">
      123. "Бесқарағай орман шаруашылығы" республикалық мемлекеттік кәсіпорны </w:t>
      </w:r>
      <w:r>
        <w:br/>
      </w:r>
      <w:r>
        <w:rPr>
          <w:rFonts w:ascii="Times New Roman"/>
          <w:b w:val="false"/>
          <w:i w:val="false"/>
          <w:color w:val="000000"/>
          <w:sz w:val="28"/>
        </w:rPr>
        <w:t xml:space="preserve">
      124. "Максим Горкий орман шаруашылығы" республикалық мемлекеттік кәсіпорны </w:t>
      </w:r>
      <w:r>
        <w:br/>
      </w:r>
      <w:r>
        <w:rPr>
          <w:rFonts w:ascii="Times New Roman"/>
          <w:b w:val="false"/>
          <w:i w:val="false"/>
          <w:color w:val="000000"/>
          <w:sz w:val="28"/>
        </w:rPr>
        <w:t xml:space="preserve">
      125. "Павлодар орман шаруашылығы" республикалық мемлекеттік кәсіпорны </w:t>
      </w:r>
      <w:r>
        <w:br/>
      </w:r>
      <w:r>
        <w:rPr>
          <w:rFonts w:ascii="Times New Roman"/>
          <w:b w:val="false"/>
          <w:i w:val="false"/>
          <w:color w:val="000000"/>
          <w:sz w:val="28"/>
        </w:rPr>
        <w:t xml:space="preserve">
      126. "Үрлітөбе орман шаруашылығы" республикалық мемлекеттік кәсіпорны </w:t>
      </w:r>
      <w:r>
        <w:br/>
      </w:r>
      <w:r>
        <w:rPr>
          <w:rFonts w:ascii="Times New Roman"/>
          <w:b w:val="false"/>
          <w:i w:val="false"/>
          <w:color w:val="000000"/>
          <w:sz w:val="28"/>
        </w:rPr>
        <w:t xml:space="preserve">
      127. "Шалдай орман шаруашылығы" республикалық мемлекеттік кәсіпорны </w:t>
      </w:r>
      <w:r>
        <w:br/>
      </w:r>
      <w:r>
        <w:rPr>
          <w:rFonts w:ascii="Times New Roman"/>
          <w:b w:val="false"/>
          <w:i w:val="false"/>
          <w:color w:val="000000"/>
          <w:sz w:val="28"/>
        </w:rPr>
        <w:t xml:space="preserve">
      128. "Ақан сері орман шаруашылығы" республикалық мемлекеттік кәсіпорны </w:t>
      </w:r>
      <w:r>
        <w:br/>
      </w:r>
      <w:r>
        <w:rPr>
          <w:rFonts w:ascii="Times New Roman"/>
          <w:b w:val="false"/>
          <w:i w:val="false"/>
          <w:color w:val="000000"/>
          <w:sz w:val="28"/>
        </w:rPr>
        <w:t xml:space="preserve">
      129. "Совет орман шаруашылығы" республикалық мемлекеттік кәсіпорны </w:t>
      </w:r>
      <w:r>
        <w:br/>
      </w:r>
      <w:r>
        <w:rPr>
          <w:rFonts w:ascii="Times New Roman"/>
          <w:b w:val="false"/>
          <w:i w:val="false"/>
          <w:color w:val="000000"/>
          <w:sz w:val="28"/>
        </w:rPr>
        <w:t xml:space="preserve">
      130. "Булаев орман шаруашылығы" республикалық мемлекеттік кәсіпорны </w:t>
      </w:r>
      <w:r>
        <w:br/>
      </w:r>
      <w:r>
        <w:rPr>
          <w:rFonts w:ascii="Times New Roman"/>
          <w:b w:val="false"/>
          <w:i w:val="false"/>
          <w:color w:val="000000"/>
          <w:sz w:val="28"/>
        </w:rPr>
        <w:t xml:space="preserve">
      131. "Бұрлық орман шаруашылығы" республикалық мемлекеттік кәсіпорны </w:t>
      </w:r>
      <w:r>
        <w:br/>
      </w:r>
      <w:r>
        <w:rPr>
          <w:rFonts w:ascii="Times New Roman"/>
          <w:b w:val="false"/>
          <w:i w:val="false"/>
          <w:color w:val="000000"/>
          <w:sz w:val="28"/>
        </w:rPr>
        <w:t xml:space="preserve">
      132. "Жамбыл орман шаруашылығы" республикалық мемлекеттік кәсіпорны </w:t>
      </w:r>
      <w:r>
        <w:br/>
      </w:r>
      <w:r>
        <w:rPr>
          <w:rFonts w:ascii="Times New Roman"/>
          <w:b w:val="false"/>
          <w:i w:val="false"/>
          <w:color w:val="000000"/>
          <w:sz w:val="28"/>
        </w:rPr>
        <w:t xml:space="preserve">
      133. "Ленин орман шаруашылығы" республикалық мемлекеттік кәсіпорны </w:t>
      </w:r>
      <w:r>
        <w:br/>
      </w:r>
      <w:r>
        <w:rPr>
          <w:rFonts w:ascii="Times New Roman"/>
          <w:b w:val="false"/>
          <w:i w:val="false"/>
          <w:color w:val="000000"/>
          <w:sz w:val="28"/>
        </w:rPr>
        <w:t xml:space="preserve">
      134. "Мамлют орман шаруашылығы" республикалық мемлекеттік кәсіпорны </w:t>
      </w:r>
      <w:r>
        <w:br/>
      </w:r>
      <w:r>
        <w:rPr>
          <w:rFonts w:ascii="Times New Roman"/>
          <w:b w:val="false"/>
          <w:i w:val="false"/>
          <w:color w:val="000000"/>
          <w:sz w:val="28"/>
        </w:rPr>
        <w:t xml:space="preserve">
      135. "Орлиногор орман шаруашылығы" республикалық мемлекеттік кәсіпорны </w:t>
      </w:r>
      <w:r>
        <w:br/>
      </w:r>
      <w:r>
        <w:rPr>
          <w:rFonts w:ascii="Times New Roman"/>
          <w:b w:val="false"/>
          <w:i w:val="false"/>
          <w:color w:val="000000"/>
          <w:sz w:val="28"/>
        </w:rPr>
        <w:t xml:space="preserve">
      136. "Петропавл орман шаруашылығы" республикалық мемлекеттік кәсіпорны </w:t>
      </w:r>
      <w:r>
        <w:br/>
      </w:r>
      <w:r>
        <w:rPr>
          <w:rFonts w:ascii="Times New Roman"/>
          <w:b w:val="false"/>
          <w:i w:val="false"/>
          <w:color w:val="000000"/>
          <w:sz w:val="28"/>
        </w:rPr>
        <w:t xml:space="preserve">
      137. "Преснов орман шаруашылығы" республикалық мемлекеттік кәсіпорны </w:t>
      </w:r>
      <w:r>
        <w:br/>
      </w:r>
      <w:r>
        <w:rPr>
          <w:rFonts w:ascii="Times New Roman"/>
          <w:b w:val="false"/>
          <w:i w:val="false"/>
          <w:color w:val="000000"/>
          <w:sz w:val="28"/>
        </w:rPr>
        <w:t xml:space="preserve">
      138. "Октябрь орман шаруашылығы" республикалық мемлекеттік кәсіпорны </w:t>
      </w:r>
      <w:r>
        <w:br/>
      </w:r>
      <w:r>
        <w:rPr>
          <w:rFonts w:ascii="Times New Roman"/>
          <w:b w:val="false"/>
          <w:i w:val="false"/>
          <w:color w:val="000000"/>
          <w:sz w:val="28"/>
        </w:rPr>
        <w:t xml:space="preserve">
      139. "Соколов орман шаруашылығы" республикалық мемлекеттік кәсіпорны </w:t>
      </w:r>
      <w:r>
        <w:br/>
      </w:r>
      <w:r>
        <w:rPr>
          <w:rFonts w:ascii="Times New Roman"/>
          <w:b w:val="false"/>
          <w:i w:val="false"/>
          <w:color w:val="000000"/>
          <w:sz w:val="28"/>
        </w:rPr>
        <w:t xml:space="preserve">
      140. "Арыс орман шаруашылығы" республикалық мемлекеттік кәсіпорны </w:t>
      </w:r>
      <w:r>
        <w:br/>
      </w:r>
      <w:r>
        <w:rPr>
          <w:rFonts w:ascii="Times New Roman"/>
          <w:b w:val="false"/>
          <w:i w:val="false"/>
          <w:color w:val="000000"/>
          <w:sz w:val="28"/>
        </w:rPr>
        <w:t xml:space="preserve">
      141. "Бадам орман шаруашылығы" республикалық мемлекеттік кәсіпорны </w:t>
      </w:r>
      <w:r>
        <w:br/>
      </w:r>
      <w:r>
        <w:rPr>
          <w:rFonts w:ascii="Times New Roman"/>
          <w:b w:val="false"/>
          <w:i w:val="false"/>
          <w:color w:val="000000"/>
          <w:sz w:val="28"/>
        </w:rPr>
        <w:t xml:space="preserve">
      142. "Боралдай орман шаруашылығы" республикалық мемлекеттік кәсіпорны </w:t>
      </w:r>
      <w:r>
        <w:br/>
      </w:r>
      <w:r>
        <w:rPr>
          <w:rFonts w:ascii="Times New Roman"/>
          <w:b w:val="false"/>
          <w:i w:val="false"/>
          <w:color w:val="000000"/>
          <w:sz w:val="28"/>
        </w:rPr>
        <w:t xml:space="preserve">
      143. "Отырар орман шаруашылығы" республикалық мемлекеттік кәсіпорны </w:t>
      </w:r>
      <w:r>
        <w:br/>
      </w:r>
      <w:r>
        <w:rPr>
          <w:rFonts w:ascii="Times New Roman"/>
          <w:b w:val="false"/>
          <w:i w:val="false"/>
          <w:color w:val="000000"/>
          <w:sz w:val="28"/>
        </w:rPr>
        <w:t xml:space="preserve">
      144. "Созақ орман шаруашылығы" республикалық мемлекеттік кәсіпорны </w:t>
      </w:r>
      <w:r>
        <w:br/>
      </w:r>
      <w:r>
        <w:rPr>
          <w:rFonts w:ascii="Times New Roman"/>
          <w:b w:val="false"/>
          <w:i w:val="false"/>
          <w:color w:val="000000"/>
          <w:sz w:val="28"/>
        </w:rPr>
        <w:t xml:space="preserve">
      145. "Төле би орман шаруашылығы" республикалық мемлекеттік кәсіпорны </w:t>
      </w:r>
      <w:r>
        <w:br/>
      </w:r>
      <w:r>
        <w:rPr>
          <w:rFonts w:ascii="Times New Roman"/>
          <w:b w:val="false"/>
          <w:i w:val="false"/>
          <w:color w:val="000000"/>
          <w:sz w:val="28"/>
        </w:rPr>
        <w:t xml:space="preserve">
      146. "Түркістан орман шаруашылығы" республикалық мемлекеттік кәсіпорны </w:t>
      </w:r>
      <w:r>
        <w:br/>
      </w:r>
      <w:r>
        <w:rPr>
          <w:rFonts w:ascii="Times New Roman"/>
          <w:b w:val="false"/>
          <w:i w:val="false"/>
          <w:color w:val="000000"/>
          <w:sz w:val="28"/>
        </w:rPr>
        <w:t xml:space="preserve">
      147. "Түлкібас орман шаруашылығы" республикалық мемлекеттік кәсіпорны </w:t>
      </w:r>
      <w:r>
        <w:br/>
      </w:r>
      <w:r>
        <w:rPr>
          <w:rFonts w:ascii="Times New Roman"/>
          <w:b w:val="false"/>
          <w:i w:val="false"/>
          <w:color w:val="000000"/>
          <w:sz w:val="28"/>
        </w:rPr>
        <w:t xml:space="preserve">
      148. "Ұғам орман шаруашылығы" республикалық мемлекеттік кәсіпорны </w:t>
      </w:r>
      <w:r>
        <w:br/>
      </w:r>
      <w:r>
        <w:rPr>
          <w:rFonts w:ascii="Times New Roman"/>
          <w:b w:val="false"/>
          <w:i w:val="false"/>
          <w:color w:val="000000"/>
          <w:sz w:val="28"/>
        </w:rPr>
        <w:t xml:space="preserve">
      149. "Қазығұрт орман шаруашылығы" республикалық мемлекеттік кәсіпорны </w:t>
      </w:r>
      <w:r>
        <w:br/>
      </w:r>
      <w:r>
        <w:rPr>
          <w:rFonts w:ascii="Times New Roman"/>
          <w:b w:val="false"/>
          <w:i w:val="false"/>
          <w:color w:val="000000"/>
          <w:sz w:val="28"/>
        </w:rPr>
        <w:t xml:space="preserve">
      150. "Шардара орман шаруашылығы" республикалық мемлекеттік кәсіпорны </w:t>
      </w:r>
    </w:p>
    <w:bookmarkStart w:name="z42" w:id="4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2000 жылғы     </w:t>
      </w:r>
      <w:r>
        <w:br/>
      </w:r>
      <w:r>
        <w:rPr>
          <w:rFonts w:ascii="Times New Roman"/>
          <w:b w:val="false"/>
          <w:i w:val="false"/>
          <w:color w:val="000000"/>
          <w:sz w:val="28"/>
        </w:rPr>
        <w:t xml:space="preserve">
10 ақпандағы         </w:t>
      </w:r>
      <w:r>
        <w:br/>
      </w:r>
      <w:r>
        <w:rPr>
          <w:rFonts w:ascii="Times New Roman"/>
          <w:b w:val="false"/>
          <w:i w:val="false"/>
          <w:color w:val="000000"/>
          <w:sz w:val="28"/>
        </w:rPr>
        <w:t xml:space="preserve">
N 198 қаулысымен       </w:t>
      </w:r>
      <w:r>
        <w:br/>
      </w:r>
      <w:r>
        <w:rPr>
          <w:rFonts w:ascii="Times New Roman"/>
          <w:b w:val="false"/>
          <w:i w:val="false"/>
          <w:color w:val="000000"/>
          <w:sz w:val="28"/>
        </w:rPr>
        <w:t xml:space="preserve">
5-қосымша        </w:t>
      </w:r>
    </w:p>
    <w:bookmarkEnd w:id="40"/>
    <w:p>
      <w:pPr>
        <w:spacing w:after="0"/>
        <w:ind w:left="0"/>
        <w:jc w:val="both"/>
      </w:pPr>
      <w:r>
        <w:rPr>
          <w:rFonts w:ascii="Times New Roman"/>
          <w:b w:val="false"/>
          <w:i w:val="false"/>
          <w:color w:val="ff0000"/>
          <w:sz w:val="28"/>
        </w:rPr>
        <w:t xml:space="preserve">      Ескерту. 5-қосымша өзгерді - ҚР Үкіметінің 2001.07.17. N 970 </w:t>
      </w:r>
      <w:r>
        <w:rPr>
          <w:rFonts w:ascii="Times New Roman"/>
          <w:b w:val="false"/>
          <w:i w:val="false"/>
          <w:color w:val="ff0000"/>
          <w:sz w:val="28"/>
        </w:rPr>
        <w:t xml:space="preserve">қаулысымен </w:t>
      </w:r>
      <w:r>
        <w:rPr>
          <w:rFonts w:ascii="Times New Roman"/>
          <w:b w:val="false"/>
          <w:i w:val="false"/>
          <w:color w:val="ff0000"/>
          <w:sz w:val="28"/>
        </w:rPr>
        <w:t xml:space="preserve">. </w:t>
      </w:r>
      <w:r>
        <w:br/>
      </w:r>
      <w:r>
        <w:rPr>
          <w:rFonts w:ascii="Times New Roman"/>
          <w:b w:val="false"/>
          <w:i w:val="false"/>
          <w:color w:val="ff0000"/>
          <w:sz w:val="28"/>
        </w:rPr>
        <w:t xml:space="preserve">
      Ескерту. 5-қосымша өзгерді - ҚР Үкіметінің 2001.10.15. N 1326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left"/>
      </w:pPr>
      <w:r>
        <w:rPr>
          <w:rFonts w:ascii="Times New Roman"/>
          <w:b/>
          <w:i w:val="false"/>
          <w:color w:val="000000"/>
        </w:rPr>
        <w:t xml:space="preserve"> Мүлкін бөлу және Қазақстан Республикасының Табиғи ресурстар және қоршаған ортаны қорғау министрлігі Орман, балық және аңшылық шаруашылығы комитетінің ормандар мен жануарлар дүниесін қорғау жөніндегі мемлекеттік мекемелерін құру жолымен қайта ұйымдастырылатын Қазақстан Республикасының Ауыл шаруашылығы министрлігі Орман, балық және аңшылық шаруашылығы комитетінің шаруашылық жүргізу құқығындағы республикалық мемлекеттік кәсіпорындарының </w:t>
      </w:r>
      <w:r>
        <w:br/>
      </w:r>
      <w:r>
        <w:rPr>
          <w:rFonts w:ascii="Times New Roman"/>
          <w:b/>
          <w:i w:val="false"/>
          <w:color w:val="000000"/>
        </w:rPr>
        <w:t xml:space="preserve">
Тізбесі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Қайта ұйымдастырылатын мемлекеттік!Құрылатын мемлекеттік мекемелер. </w:t>
      </w:r>
      <w:r>
        <w:br/>
      </w:r>
      <w:r>
        <w:rPr>
          <w:rFonts w:ascii="Times New Roman"/>
          <w:b w:val="false"/>
          <w:i w:val="false"/>
          <w:color w:val="000000"/>
          <w:sz w:val="28"/>
        </w:rPr>
        <w:t xml:space="preserve">
кәсіпорындардың атауы              дің атауы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"Ақмола" орман шаруашылығы"     1. Ақмола орман және жануарлар </w:t>
      </w:r>
      <w:r>
        <w:br/>
      </w:r>
      <w:r>
        <w:rPr>
          <w:rFonts w:ascii="Times New Roman"/>
          <w:b w:val="false"/>
          <w:i w:val="false"/>
          <w:color w:val="000000"/>
          <w:sz w:val="28"/>
        </w:rPr>
        <w:t xml:space="preserve">
республикалық мемлекеттік кәсіпорны  дүниесін қорғау жөніндегі </w:t>
      </w:r>
      <w:r>
        <w:br/>
      </w:r>
      <w:r>
        <w:rPr>
          <w:rFonts w:ascii="Times New Roman"/>
          <w:b w:val="false"/>
          <w:i w:val="false"/>
          <w:color w:val="000000"/>
          <w:sz w:val="28"/>
        </w:rPr>
        <w:t xml:space="preserve">
                                     мемлекеттік мекемесі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2. "Алексеев" орман шаруашылығы"   2. "Ақкөл" орман және жануарлар </w:t>
      </w:r>
      <w:r>
        <w:br/>
      </w:r>
      <w:r>
        <w:rPr>
          <w:rFonts w:ascii="Times New Roman"/>
          <w:b w:val="false"/>
          <w:i w:val="false"/>
          <w:color w:val="000000"/>
          <w:sz w:val="28"/>
        </w:rPr>
        <w:t xml:space="preserve">
республикалық мемлекеттік           дүниесін қорғау жөніндегі </w:t>
      </w:r>
      <w:r>
        <w:br/>
      </w:r>
      <w:r>
        <w:rPr>
          <w:rFonts w:ascii="Times New Roman"/>
          <w:b w:val="false"/>
          <w:i w:val="false"/>
          <w:color w:val="000000"/>
          <w:sz w:val="28"/>
        </w:rPr>
        <w:t xml:space="preserve">
кәсіпорны                           мемлекеттік мекемесі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"Барап" орман және жануарлар </w:t>
      </w:r>
      <w:r>
        <w:br/>
      </w:r>
      <w:r>
        <w:rPr>
          <w:rFonts w:ascii="Times New Roman"/>
          <w:b w:val="false"/>
          <w:i w:val="false"/>
          <w:color w:val="000000"/>
          <w:sz w:val="28"/>
        </w:rPr>
        <w:t xml:space="preserve">
                                    дүниесін қорғау жөніндегі </w:t>
      </w:r>
      <w:r>
        <w:br/>
      </w:r>
      <w:r>
        <w:rPr>
          <w:rFonts w:ascii="Times New Roman"/>
          <w:b w:val="false"/>
          <w:i w:val="false"/>
          <w:color w:val="000000"/>
          <w:sz w:val="28"/>
        </w:rPr>
        <w:t xml:space="preserve">
                                     мемлекеттік мекемесі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3. "Үлкен түкті орман шаруашылығы" 3. Үлкен түкті орман және </w:t>
      </w:r>
      <w:r>
        <w:br/>
      </w:r>
      <w:r>
        <w:rPr>
          <w:rFonts w:ascii="Times New Roman"/>
          <w:b w:val="false"/>
          <w:i w:val="false"/>
          <w:color w:val="000000"/>
          <w:sz w:val="28"/>
        </w:rPr>
        <w:t xml:space="preserve">
республикалық мемлекеттік кәсіпорны  жануарлар дүниесін қорғау </w:t>
      </w:r>
      <w:r>
        <w:br/>
      </w:r>
      <w:r>
        <w:rPr>
          <w:rFonts w:ascii="Times New Roman"/>
          <w:b w:val="false"/>
          <w:i w:val="false"/>
          <w:color w:val="000000"/>
          <w:sz w:val="28"/>
        </w:rPr>
        <w:t xml:space="preserve">
                                     жөніндегі мемлекеттік </w:t>
      </w:r>
      <w:r>
        <w:br/>
      </w:r>
      <w:r>
        <w:rPr>
          <w:rFonts w:ascii="Times New Roman"/>
          <w:b w:val="false"/>
          <w:i w:val="false"/>
          <w:color w:val="000000"/>
          <w:sz w:val="28"/>
        </w:rPr>
        <w:t xml:space="preserve">
                                     мекемесі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4. "Бұқпа орман шаруашылығы"       4. "Бұқпа" орман және жануарлар </w:t>
      </w:r>
      <w:r>
        <w:br/>
      </w:r>
      <w:r>
        <w:rPr>
          <w:rFonts w:ascii="Times New Roman"/>
          <w:b w:val="false"/>
          <w:i w:val="false"/>
          <w:color w:val="000000"/>
          <w:sz w:val="28"/>
        </w:rPr>
        <w:t xml:space="preserve">
республикалық мемлекеттік кәсіпорны  дүниесін қорғау жөніндегі </w:t>
      </w:r>
      <w:r>
        <w:br/>
      </w:r>
      <w:r>
        <w:rPr>
          <w:rFonts w:ascii="Times New Roman"/>
          <w:b w:val="false"/>
          <w:i w:val="false"/>
          <w:color w:val="000000"/>
          <w:sz w:val="28"/>
        </w:rPr>
        <w:t xml:space="preserve">
                                     мемлекеттік мекемесі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5. "Самарбай"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6. "Бұланды орман шаруашылығы"     5. Бұланды орман және жануарлар </w:t>
      </w:r>
      <w:r>
        <w:br/>
      </w:r>
      <w:r>
        <w:rPr>
          <w:rFonts w:ascii="Times New Roman"/>
          <w:b w:val="false"/>
          <w:i w:val="false"/>
          <w:color w:val="000000"/>
          <w:sz w:val="28"/>
        </w:rPr>
        <w:t xml:space="preserve">
республикалық мемлекеттік кәсіпорны  дүниесін қорғау жөніндегі </w:t>
      </w:r>
      <w:r>
        <w:br/>
      </w:r>
      <w:r>
        <w:rPr>
          <w:rFonts w:ascii="Times New Roman"/>
          <w:b w:val="false"/>
          <w:i w:val="false"/>
          <w:color w:val="000000"/>
          <w:sz w:val="28"/>
        </w:rPr>
        <w:t xml:space="preserve">
                                     мемлекеттік мекемесі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7. "Кеңес орман шаруашылығы"       6. Кеңес орман және жануарлар </w:t>
      </w:r>
      <w:r>
        <w:br/>
      </w:r>
      <w:r>
        <w:rPr>
          <w:rFonts w:ascii="Times New Roman"/>
          <w:b w:val="false"/>
          <w:i w:val="false"/>
          <w:color w:val="000000"/>
          <w:sz w:val="28"/>
        </w:rPr>
        <w:t xml:space="preserve">
республикалық мемлекеттік кәсіпорны  дүниесін қорғау жөніндегі </w:t>
      </w:r>
      <w:r>
        <w:br/>
      </w:r>
      <w:r>
        <w:rPr>
          <w:rFonts w:ascii="Times New Roman"/>
          <w:b w:val="false"/>
          <w:i w:val="false"/>
          <w:color w:val="000000"/>
          <w:sz w:val="28"/>
        </w:rPr>
        <w:t xml:space="preserve">
                                     мемлекеттік мекемесі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8. "Краснобор орман шаруашылығы"   7. Краснобор орман және жануарлар </w:t>
      </w:r>
      <w:r>
        <w:br/>
      </w:r>
      <w:r>
        <w:rPr>
          <w:rFonts w:ascii="Times New Roman"/>
          <w:b w:val="false"/>
          <w:i w:val="false"/>
          <w:color w:val="000000"/>
          <w:sz w:val="28"/>
        </w:rPr>
        <w:t xml:space="preserve">
республикалық мемлекеттік кәсіпорны  дүниесін қорғау жөніндегі </w:t>
      </w:r>
      <w:r>
        <w:br/>
      </w:r>
      <w:r>
        <w:rPr>
          <w:rFonts w:ascii="Times New Roman"/>
          <w:b w:val="false"/>
          <w:i w:val="false"/>
          <w:color w:val="000000"/>
          <w:sz w:val="28"/>
        </w:rPr>
        <w:t xml:space="preserve">
                                     мемлекеттік мекемесі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9. "Куйбышев" орман шаруашылығы"   8. Куйбышев орман және жануарлар </w:t>
      </w:r>
      <w:r>
        <w:br/>
      </w:r>
      <w:r>
        <w:rPr>
          <w:rFonts w:ascii="Times New Roman"/>
          <w:b w:val="false"/>
          <w:i w:val="false"/>
          <w:color w:val="000000"/>
          <w:sz w:val="28"/>
        </w:rPr>
        <w:t xml:space="preserve">
республикалық мемлекеттік кәсіпорны  дүниесін қорғау жөніндегі </w:t>
      </w:r>
      <w:r>
        <w:br/>
      </w:r>
      <w:r>
        <w:rPr>
          <w:rFonts w:ascii="Times New Roman"/>
          <w:b w:val="false"/>
          <w:i w:val="false"/>
          <w:color w:val="000000"/>
          <w:sz w:val="28"/>
        </w:rPr>
        <w:t xml:space="preserve">
                                     мемлекеттік мекемесі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10. "Кіші түкті" орман шаруашылығы"  9. Кіші түкті орман және </w:t>
      </w:r>
      <w:r>
        <w:br/>
      </w:r>
      <w:r>
        <w:rPr>
          <w:rFonts w:ascii="Times New Roman"/>
          <w:b w:val="false"/>
          <w:i w:val="false"/>
          <w:color w:val="000000"/>
          <w:sz w:val="28"/>
        </w:rPr>
        <w:t xml:space="preserve">
республикалық мемлекеттік кәсіпорны  жануарлар дүниесін қорғау </w:t>
      </w:r>
      <w:r>
        <w:br/>
      </w:r>
      <w:r>
        <w:rPr>
          <w:rFonts w:ascii="Times New Roman"/>
          <w:b w:val="false"/>
          <w:i w:val="false"/>
          <w:color w:val="000000"/>
          <w:sz w:val="28"/>
        </w:rPr>
        <w:t xml:space="preserve">
                                     жөніндегі мемлекеттік </w:t>
      </w:r>
      <w:r>
        <w:br/>
      </w:r>
      <w:r>
        <w:rPr>
          <w:rFonts w:ascii="Times New Roman"/>
          <w:b w:val="false"/>
          <w:i w:val="false"/>
          <w:color w:val="000000"/>
          <w:sz w:val="28"/>
        </w:rPr>
        <w:t xml:space="preserve">
                                     мекемесі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11. "Маралды орман шаруашылығы"    10. Маралды орман және жануарлар </w:t>
      </w:r>
      <w:r>
        <w:br/>
      </w:r>
      <w:r>
        <w:rPr>
          <w:rFonts w:ascii="Times New Roman"/>
          <w:b w:val="false"/>
          <w:i w:val="false"/>
          <w:color w:val="000000"/>
          <w:sz w:val="28"/>
        </w:rPr>
        <w:t xml:space="preserve">
республикалық мемлекеттік кәсіпорны  дүниесін қорғау жөніндегі </w:t>
      </w:r>
      <w:r>
        <w:br/>
      </w:r>
      <w:r>
        <w:rPr>
          <w:rFonts w:ascii="Times New Roman"/>
          <w:b w:val="false"/>
          <w:i w:val="false"/>
          <w:color w:val="000000"/>
          <w:sz w:val="28"/>
        </w:rPr>
        <w:t xml:space="preserve">
                                     мемлекеттік мекемесі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12. "Есіл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13. "Отраднен орман шаруашылығы"    11. Отраднен орман және жануар. </w:t>
      </w:r>
      <w:r>
        <w:br/>
      </w:r>
      <w:r>
        <w:rPr>
          <w:rFonts w:ascii="Times New Roman"/>
          <w:b w:val="false"/>
          <w:i w:val="false"/>
          <w:color w:val="000000"/>
          <w:sz w:val="28"/>
        </w:rPr>
        <w:t xml:space="preserve">
республикалық мемлекеттік кәсіпорны  лар дүниесін қорғау жөніндегі </w:t>
      </w:r>
      <w:r>
        <w:br/>
      </w:r>
      <w:r>
        <w:rPr>
          <w:rFonts w:ascii="Times New Roman"/>
          <w:b w:val="false"/>
          <w:i w:val="false"/>
          <w:color w:val="000000"/>
          <w:sz w:val="28"/>
        </w:rPr>
        <w:t xml:space="preserve">
                                     мемлекеттік мекемесі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14. "Сандықтау орман шаруашылығы"   12. Сандықтау орман және жануар. </w:t>
      </w:r>
      <w:r>
        <w:br/>
      </w:r>
      <w:r>
        <w:rPr>
          <w:rFonts w:ascii="Times New Roman"/>
          <w:b w:val="false"/>
          <w:i w:val="false"/>
          <w:color w:val="000000"/>
          <w:sz w:val="28"/>
        </w:rPr>
        <w:t xml:space="preserve">
республикалық мемлекеттік кәсіпорны  лар дүниесін қорғау жөніндегі </w:t>
      </w:r>
      <w:r>
        <w:br/>
      </w:r>
      <w:r>
        <w:rPr>
          <w:rFonts w:ascii="Times New Roman"/>
          <w:b w:val="false"/>
          <w:i w:val="false"/>
          <w:color w:val="000000"/>
          <w:sz w:val="28"/>
        </w:rPr>
        <w:t xml:space="preserve">
                                     мемлекеттік мекемесі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15. "Степногор орман шаруашылығы"   13. Степногор орман және </w:t>
      </w:r>
      <w:r>
        <w:br/>
      </w:r>
      <w:r>
        <w:rPr>
          <w:rFonts w:ascii="Times New Roman"/>
          <w:b w:val="false"/>
          <w:i w:val="false"/>
          <w:color w:val="000000"/>
          <w:sz w:val="28"/>
        </w:rPr>
        <w:t xml:space="preserve">
республикалық мемлекеттік кәсіпорны  жануарлар дүниесін қорғау </w:t>
      </w:r>
      <w:r>
        <w:br/>
      </w:r>
      <w:r>
        <w:rPr>
          <w:rFonts w:ascii="Times New Roman"/>
          <w:b w:val="false"/>
          <w:i w:val="false"/>
          <w:color w:val="000000"/>
          <w:sz w:val="28"/>
        </w:rPr>
        <w:t xml:space="preserve">
                                     жөніндегі мемлекеттік </w:t>
      </w:r>
      <w:r>
        <w:br/>
      </w:r>
      <w:r>
        <w:rPr>
          <w:rFonts w:ascii="Times New Roman"/>
          <w:b w:val="false"/>
          <w:i w:val="false"/>
          <w:color w:val="000000"/>
          <w:sz w:val="28"/>
        </w:rPr>
        <w:t xml:space="preserve">
                                     мекемесі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16. "Степное орман шаруашылығы"     14. Ерейментау орман және </w:t>
      </w:r>
      <w:r>
        <w:br/>
      </w:r>
      <w:r>
        <w:rPr>
          <w:rFonts w:ascii="Times New Roman"/>
          <w:b w:val="false"/>
          <w:i w:val="false"/>
          <w:color w:val="000000"/>
          <w:sz w:val="28"/>
        </w:rPr>
        <w:t xml:space="preserve">
республикалық мемлекеттік кәсіпорны жануарлар дүниесін қорғау </w:t>
      </w:r>
      <w:r>
        <w:br/>
      </w:r>
      <w:r>
        <w:rPr>
          <w:rFonts w:ascii="Times New Roman"/>
          <w:b w:val="false"/>
          <w:i w:val="false"/>
          <w:color w:val="000000"/>
          <w:sz w:val="28"/>
        </w:rPr>
        <w:t xml:space="preserve">
                                    жөніндегі мемлекеттік </w:t>
      </w:r>
      <w:r>
        <w:br/>
      </w:r>
      <w:r>
        <w:rPr>
          <w:rFonts w:ascii="Times New Roman"/>
          <w:b w:val="false"/>
          <w:i w:val="false"/>
          <w:color w:val="000000"/>
          <w:sz w:val="28"/>
        </w:rPr>
        <w:t xml:space="preserve">
                                    мекемесі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17. "Ұрымқай орман шаруашылығы"    15. Ұрымқай орман және жануарлар </w:t>
      </w:r>
      <w:r>
        <w:br/>
      </w:r>
      <w:r>
        <w:rPr>
          <w:rFonts w:ascii="Times New Roman"/>
          <w:b w:val="false"/>
          <w:i w:val="false"/>
          <w:color w:val="000000"/>
          <w:sz w:val="28"/>
        </w:rPr>
        <w:t xml:space="preserve">
республикалық мемлекеттік кәсіпорны  дүниесін қорғау жөніндегі </w:t>
      </w:r>
      <w:r>
        <w:br/>
      </w:r>
      <w:r>
        <w:rPr>
          <w:rFonts w:ascii="Times New Roman"/>
          <w:b w:val="false"/>
          <w:i w:val="false"/>
          <w:color w:val="000000"/>
          <w:sz w:val="28"/>
        </w:rPr>
        <w:t xml:space="preserve">
                                     мемлекеттік мекемесі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18. "Ақтөбе орман шаруашылығы"     16. Ақтөбе орман және жануарлар </w:t>
      </w:r>
      <w:r>
        <w:br/>
      </w:r>
      <w:r>
        <w:rPr>
          <w:rFonts w:ascii="Times New Roman"/>
          <w:b w:val="false"/>
          <w:i w:val="false"/>
          <w:color w:val="000000"/>
          <w:sz w:val="28"/>
        </w:rPr>
        <w:t xml:space="preserve">
республикалық мемлекеттік кәсіпорны  дүниесін қорғау жөніндегі </w:t>
      </w:r>
      <w:r>
        <w:br/>
      </w:r>
      <w:r>
        <w:rPr>
          <w:rFonts w:ascii="Times New Roman"/>
          <w:b w:val="false"/>
          <w:i w:val="false"/>
          <w:color w:val="000000"/>
          <w:sz w:val="28"/>
        </w:rPr>
        <w:t xml:space="preserve">
                                     мемлекеттік мекемесі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19. "Үлкен борсық орман шаруашылығы" 17. Үлкен борсық орман және </w:t>
      </w:r>
      <w:r>
        <w:br/>
      </w:r>
      <w:r>
        <w:rPr>
          <w:rFonts w:ascii="Times New Roman"/>
          <w:b w:val="false"/>
          <w:i w:val="false"/>
          <w:color w:val="000000"/>
          <w:sz w:val="28"/>
        </w:rPr>
        <w:t xml:space="preserve">
республикалық мемлекеттік кәсіпорны  жануарлар дүниесін қорғау </w:t>
      </w:r>
      <w:r>
        <w:br/>
      </w:r>
      <w:r>
        <w:rPr>
          <w:rFonts w:ascii="Times New Roman"/>
          <w:b w:val="false"/>
          <w:i w:val="false"/>
          <w:color w:val="000000"/>
          <w:sz w:val="28"/>
        </w:rPr>
        <w:t xml:space="preserve">
                                     жөніндегі мемлекеттік </w:t>
      </w:r>
      <w:r>
        <w:br/>
      </w:r>
      <w:r>
        <w:rPr>
          <w:rFonts w:ascii="Times New Roman"/>
          <w:b w:val="false"/>
          <w:i w:val="false"/>
          <w:color w:val="000000"/>
          <w:sz w:val="28"/>
        </w:rPr>
        <w:t xml:space="preserve">
                                     мекемесі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20. "Қарабұтақ орман шаруашылығы"   18. Қарабұтақ орман және </w:t>
      </w:r>
      <w:r>
        <w:br/>
      </w:r>
      <w:r>
        <w:rPr>
          <w:rFonts w:ascii="Times New Roman"/>
          <w:b w:val="false"/>
          <w:i w:val="false"/>
          <w:color w:val="000000"/>
          <w:sz w:val="28"/>
        </w:rPr>
        <w:t xml:space="preserve">
республикалық мемлекеттік кәсіпорны  жануарлар дүниесін қорғау </w:t>
      </w:r>
      <w:r>
        <w:br/>
      </w:r>
      <w:r>
        <w:rPr>
          <w:rFonts w:ascii="Times New Roman"/>
          <w:b w:val="false"/>
          <w:i w:val="false"/>
          <w:color w:val="000000"/>
          <w:sz w:val="28"/>
        </w:rPr>
        <w:t xml:space="preserve">
                                     жөніндегі мемлекеттік </w:t>
      </w:r>
      <w:r>
        <w:br/>
      </w:r>
      <w:r>
        <w:rPr>
          <w:rFonts w:ascii="Times New Roman"/>
          <w:b w:val="false"/>
          <w:i w:val="false"/>
          <w:color w:val="000000"/>
          <w:sz w:val="28"/>
        </w:rPr>
        <w:t xml:space="preserve">
                                     мекемесі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21. "Марттық орман шаруашылығы"    19. Марттық орман және жануарлар </w:t>
      </w:r>
      <w:r>
        <w:br/>
      </w:r>
      <w:r>
        <w:rPr>
          <w:rFonts w:ascii="Times New Roman"/>
          <w:b w:val="false"/>
          <w:i w:val="false"/>
          <w:color w:val="000000"/>
          <w:sz w:val="28"/>
        </w:rPr>
        <w:t xml:space="preserve">
республикалық мемлекеттік кәсіпорны  дүниесін қорғау жөніндегі </w:t>
      </w:r>
      <w:r>
        <w:br/>
      </w:r>
      <w:r>
        <w:rPr>
          <w:rFonts w:ascii="Times New Roman"/>
          <w:b w:val="false"/>
          <w:i w:val="false"/>
          <w:color w:val="000000"/>
          <w:sz w:val="28"/>
        </w:rPr>
        <w:t xml:space="preserve">
                                     мемлекеттік мекемесі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22. "Темір орман шаруашылығы"        20. Темір орман және жануарлар </w:t>
      </w:r>
      <w:r>
        <w:br/>
      </w:r>
      <w:r>
        <w:rPr>
          <w:rFonts w:ascii="Times New Roman"/>
          <w:b w:val="false"/>
          <w:i w:val="false"/>
          <w:color w:val="000000"/>
          <w:sz w:val="28"/>
        </w:rPr>
        <w:t xml:space="preserve">
республикалық мемлекеттік кәсіпорны  дүниесін қорғау жөніндегі </w:t>
      </w:r>
      <w:r>
        <w:br/>
      </w:r>
      <w:r>
        <w:rPr>
          <w:rFonts w:ascii="Times New Roman"/>
          <w:b w:val="false"/>
          <w:i w:val="false"/>
          <w:color w:val="000000"/>
          <w:sz w:val="28"/>
        </w:rPr>
        <w:t xml:space="preserve">
                                     мемлекеттік мекемесі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23. "Ойыл орман шаруашылығы"         21. Ойыл орман және жануарлар </w:t>
      </w:r>
      <w:r>
        <w:br/>
      </w:r>
      <w:r>
        <w:rPr>
          <w:rFonts w:ascii="Times New Roman"/>
          <w:b w:val="false"/>
          <w:i w:val="false"/>
          <w:color w:val="000000"/>
          <w:sz w:val="28"/>
        </w:rPr>
        <w:t xml:space="preserve">
республикалық мемлекеттік кәсіпорны  дүниесін қорғау жөніндегі </w:t>
      </w:r>
      <w:r>
        <w:br/>
      </w:r>
      <w:r>
        <w:rPr>
          <w:rFonts w:ascii="Times New Roman"/>
          <w:b w:val="false"/>
          <w:i w:val="false"/>
          <w:color w:val="000000"/>
          <w:sz w:val="28"/>
        </w:rPr>
        <w:t xml:space="preserve">
                                     мемлекеттік мекемесі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24. "Қобда орман шаруашылығы"        22. Қобда орман және жануарлар </w:t>
      </w:r>
      <w:r>
        <w:br/>
      </w:r>
      <w:r>
        <w:rPr>
          <w:rFonts w:ascii="Times New Roman"/>
          <w:b w:val="false"/>
          <w:i w:val="false"/>
          <w:color w:val="000000"/>
          <w:sz w:val="28"/>
        </w:rPr>
        <w:t xml:space="preserve">
республикалық мемлекеттік кәсіпорны  дүниесін қорғау жөніндегі </w:t>
      </w:r>
      <w:r>
        <w:br/>
      </w:r>
      <w:r>
        <w:rPr>
          <w:rFonts w:ascii="Times New Roman"/>
          <w:b w:val="false"/>
          <w:i w:val="false"/>
          <w:color w:val="000000"/>
          <w:sz w:val="28"/>
        </w:rPr>
        <w:t xml:space="preserve">
                                     мемлекеттік мекемесі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25. "Алакөл орман-аңшылық            23. Алакөл орман және жануарлар </w:t>
      </w:r>
      <w:r>
        <w:br/>
      </w:r>
      <w:r>
        <w:rPr>
          <w:rFonts w:ascii="Times New Roman"/>
          <w:b w:val="false"/>
          <w:i w:val="false"/>
          <w:color w:val="000000"/>
          <w:sz w:val="28"/>
        </w:rPr>
        <w:t xml:space="preserve">
шаруашылығы" республикалық мемлекет. дүниесін қорғау жөніндегі </w:t>
      </w:r>
      <w:r>
        <w:br/>
      </w:r>
      <w:r>
        <w:rPr>
          <w:rFonts w:ascii="Times New Roman"/>
          <w:b w:val="false"/>
          <w:i w:val="false"/>
          <w:color w:val="000000"/>
          <w:sz w:val="28"/>
        </w:rPr>
        <w:t xml:space="preserve">
тік кәсіпорны                        мемлекеттік мекемесі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26. "Бөрілітөбе орман-аңшылық        24. Бөрілітөбе орман және </w:t>
      </w:r>
      <w:r>
        <w:br/>
      </w:r>
      <w:r>
        <w:rPr>
          <w:rFonts w:ascii="Times New Roman"/>
          <w:b w:val="false"/>
          <w:i w:val="false"/>
          <w:color w:val="000000"/>
          <w:sz w:val="28"/>
        </w:rPr>
        <w:t xml:space="preserve">
шаруашылығы" республикалық мемлекет. жануарлар дүниесін қорғау </w:t>
      </w:r>
      <w:r>
        <w:br/>
      </w:r>
      <w:r>
        <w:rPr>
          <w:rFonts w:ascii="Times New Roman"/>
          <w:b w:val="false"/>
          <w:i w:val="false"/>
          <w:color w:val="000000"/>
          <w:sz w:val="28"/>
        </w:rPr>
        <w:t xml:space="preserve">
тік кәсіпорны                        жөніндегі мемлекеттік </w:t>
      </w:r>
      <w:r>
        <w:br/>
      </w:r>
      <w:r>
        <w:rPr>
          <w:rFonts w:ascii="Times New Roman"/>
          <w:b w:val="false"/>
          <w:i w:val="false"/>
          <w:color w:val="000000"/>
          <w:sz w:val="28"/>
        </w:rPr>
        <w:t xml:space="preserve">
                                     мекемесі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27. "Жоңғар орман-аңшылық            25. Жоңғар орман және жануарлар </w:t>
      </w:r>
      <w:r>
        <w:br/>
      </w:r>
      <w:r>
        <w:rPr>
          <w:rFonts w:ascii="Times New Roman"/>
          <w:b w:val="false"/>
          <w:i w:val="false"/>
          <w:color w:val="000000"/>
          <w:sz w:val="28"/>
        </w:rPr>
        <w:t xml:space="preserve">
шаруашылығы" республикалық мемлекет. дүниесін қорғау жөніндегі </w:t>
      </w:r>
      <w:r>
        <w:br/>
      </w:r>
      <w:r>
        <w:rPr>
          <w:rFonts w:ascii="Times New Roman"/>
          <w:b w:val="false"/>
          <w:i w:val="false"/>
          <w:color w:val="000000"/>
          <w:sz w:val="28"/>
        </w:rPr>
        <w:t xml:space="preserve">
тік кәсіпорны                        мемлекеттік мекемесі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28. "Лепсі орман-аңшылық             26. Лепсі орман және жануарлар </w:t>
      </w:r>
      <w:r>
        <w:br/>
      </w:r>
      <w:r>
        <w:rPr>
          <w:rFonts w:ascii="Times New Roman"/>
          <w:b w:val="false"/>
          <w:i w:val="false"/>
          <w:color w:val="000000"/>
          <w:sz w:val="28"/>
        </w:rPr>
        <w:t xml:space="preserve">
шаруашылығы" республикалық мемлекет. дүниесін қорғау жөніндегі </w:t>
      </w:r>
      <w:r>
        <w:br/>
      </w:r>
      <w:r>
        <w:rPr>
          <w:rFonts w:ascii="Times New Roman"/>
          <w:b w:val="false"/>
          <w:i w:val="false"/>
          <w:color w:val="000000"/>
          <w:sz w:val="28"/>
        </w:rPr>
        <w:t xml:space="preserve">
мемлекеттік кәсіпорны                мемлекеттік мекемесі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29. "Панфилов орман-аңшылық          27. Жаркент орман және </w:t>
      </w:r>
      <w:r>
        <w:br/>
      </w:r>
      <w:r>
        <w:rPr>
          <w:rFonts w:ascii="Times New Roman"/>
          <w:b w:val="false"/>
          <w:i w:val="false"/>
          <w:color w:val="000000"/>
          <w:sz w:val="28"/>
        </w:rPr>
        <w:t xml:space="preserve">
шаруашылығы" республикалық мемлекет. жануарлар дүниесін қорғау </w:t>
      </w:r>
      <w:r>
        <w:br/>
      </w:r>
      <w:r>
        <w:rPr>
          <w:rFonts w:ascii="Times New Roman"/>
          <w:b w:val="false"/>
          <w:i w:val="false"/>
          <w:color w:val="000000"/>
          <w:sz w:val="28"/>
        </w:rPr>
        <w:t xml:space="preserve">
тік кәсіпорны                        жөніндегі мемлекеттік </w:t>
      </w:r>
      <w:r>
        <w:br/>
      </w:r>
      <w:r>
        <w:rPr>
          <w:rFonts w:ascii="Times New Roman"/>
          <w:b w:val="false"/>
          <w:i w:val="false"/>
          <w:color w:val="000000"/>
          <w:sz w:val="28"/>
        </w:rPr>
        <w:t xml:space="preserve">
                                     мекемесі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30. "Сарқант орман-аңшылық           28. Сарқант орман және </w:t>
      </w:r>
      <w:r>
        <w:br/>
      </w:r>
      <w:r>
        <w:rPr>
          <w:rFonts w:ascii="Times New Roman"/>
          <w:b w:val="false"/>
          <w:i w:val="false"/>
          <w:color w:val="000000"/>
          <w:sz w:val="28"/>
        </w:rPr>
        <w:t xml:space="preserve">
шаруашылығы" республикалық мемлекет. жануарлар дүниесін қорғау </w:t>
      </w:r>
      <w:r>
        <w:br/>
      </w:r>
      <w:r>
        <w:rPr>
          <w:rFonts w:ascii="Times New Roman"/>
          <w:b w:val="false"/>
          <w:i w:val="false"/>
          <w:color w:val="000000"/>
          <w:sz w:val="28"/>
        </w:rPr>
        <w:t xml:space="preserve">
тік кәсіпорны                        жөніндегі мемлекеттік </w:t>
      </w:r>
      <w:r>
        <w:br/>
      </w:r>
      <w:r>
        <w:rPr>
          <w:rFonts w:ascii="Times New Roman"/>
          <w:b w:val="false"/>
          <w:i w:val="false"/>
          <w:color w:val="000000"/>
          <w:sz w:val="28"/>
        </w:rPr>
        <w:t xml:space="preserve">
                                     мекемесі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31. "Талдықорған орман-аңшылық       29. Талдықорған орман және </w:t>
      </w:r>
      <w:r>
        <w:br/>
      </w:r>
      <w:r>
        <w:rPr>
          <w:rFonts w:ascii="Times New Roman"/>
          <w:b w:val="false"/>
          <w:i w:val="false"/>
          <w:color w:val="000000"/>
          <w:sz w:val="28"/>
        </w:rPr>
        <w:t xml:space="preserve">
шаруашылығы" республикалық мемлекет. жануарлар дүниесін қорғау </w:t>
      </w:r>
      <w:r>
        <w:br/>
      </w:r>
      <w:r>
        <w:rPr>
          <w:rFonts w:ascii="Times New Roman"/>
          <w:b w:val="false"/>
          <w:i w:val="false"/>
          <w:color w:val="000000"/>
          <w:sz w:val="28"/>
        </w:rPr>
        <w:t xml:space="preserve">
тік кәсіпорны                        жөніндегі мемлекеттік </w:t>
      </w:r>
      <w:r>
        <w:br/>
      </w:r>
      <w:r>
        <w:rPr>
          <w:rFonts w:ascii="Times New Roman"/>
          <w:b w:val="false"/>
          <w:i w:val="false"/>
          <w:color w:val="000000"/>
          <w:sz w:val="28"/>
        </w:rPr>
        <w:t xml:space="preserve">
                                     мекемесі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32. "Үйгентас орман-аңшылық          30. Үйгентас орман және </w:t>
      </w:r>
      <w:r>
        <w:br/>
      </w:r>
      <w:r>
        <w:rPr>
          <w:rFonts w:ascii="Times New Roman"/>
          <w:b w:val="false"/>
          <w:i w:val="false"/>
          <w:color w:val="000000"/>
          <w:sz w:val="28"/>
        </w:rPr>
        <w:t xml:space="preserve">
шаруашылығы" республикалық мемлекет. жануарлар дүниесін қорғау </w:t>
      </w:r>
      <w:r>
        <w:br/>
      </w:r>
      <w:r>
        <w:rPr>
          <w:rFonts w:ascii="Times New Roman"/>
          <w:b w:val="false"/>
          <w:i w:val="false"/>
          <w:color w:val="000000"/>
          <w:sz w:val="28"/>
        </w:rPr>
        <w:t xml:space="preserve">
тік кәсіпорны                        жөніндегі мемлекеттік </w:t>
      </w:r>
      <w:r>
        <w:br/>
      </w:r>
      <w:r>
        <w:rPr>
          <w:rFonts w:ascii="Times New Roman"/>
          <w:b w:val="false"/>
          <w:i w:val="false"/>
          <w:color w:val="000000"/>
          <w:sz w:val="28"/>
        </w:rPr>
        <w:t xml:space="preserve">
                                     мекемесі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33. "Үштөбе орман-аңшылық            31. Үштөбе орман және жануарлар </w:t>
      </w:r>
      <w:r>
        <w:br/>
      </w:r>
      <w:r>
        <w:rPr>
          <w:rFonts w:ascii="Times New Roman"/>
          <w:b w:val="false"/>
          <w:i w:val="false"/>
          <w:color w:val="000000"/>
          <w:sz w:val="28"/>
        </w:rPr>
        <w:t xml:space="preserve">
шаруашылығы" республикалық мемлекет. дүниесін қорғау жөніндегі </w:t>
      </w:r>
      <w:r>
        <w:br/>
      </w:r>
      <w:r>
        <w:rPr>
          <w:rFonts w:ascii="Times New Roman"/>
          <w:b w:val="false"/>
          <w:i w:val="false"/>
          <w:color w:val="000000"/>
          <w:sz w:val="28"/>
        </w:rPr>
        <w:t xml:space="preserve">
тік кәсіпорны                        мемлекеттік мекемесі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34. "Бақанас орман-аңшылық           32. Бақанас орман және </w:t>
      </w:r>
      <w:r>
        <w:br/>
      </w:r>
      <w:r>
        <w:rPr>
          <w:rFonts w:ascii="Times New Roman"/>
          <w:b w:val="false"/>
          <w:i w:val="false"/>
          <w:color w:val="000000"/>
          <w:sz w:val="28"/>
        </w:rPr>
        <w:t xml:space="preserve">
шаруашылығы" республикалық мемлекет. жануарлар дүниесін қорғау </w:t>
      </w:r>
      <w:r>
        <w:br/>
      </w:r>
      <w:r>
        <w:rPr>
          <w:rFonts w:ascii="Times New Roman"/>
          <w:b w:val="false"/>
          <w:i w:val="false"/>
          <w:color w:val="000000"/>
          <w:sz w:val="28"/>
        </w:rPr>
        <w:t xml:space="preserve">
тік кәсіпорны                        жөніндегі мемлекеттік </w:t>
      </w:r>
      <w:r>
        <w:br/>
      </w:r>
      <w:r>
        <w:rPr>
          <w:rFonts w:ascii="Times New Roman"/>
          <w:b w:val="false"/>
          <w:i w:val="false"/>
          <w:color w:val="000000"/>
          <w:sz w:val="28"/>
        </w:rPr>
        <w:t xml:space="preserve">
                                     мекемесі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35. "Іле орман-аңшылық               33. Қаскелең орман және </w:t>
      </w:r>
      <w:r>
        <w:br/>
      </w:r>
      <w:r>
        <w:rPr>
          <w:rFonts w:ascii="Times New Roman"/>
          <w:b w:val="false"/>
          <w:i w:val="false"/>
          <w:color w:val="000000"/>
          <w:sz w:val="28"/>
        </w:rPr>
        <w:t xml:space="preserve">
шаруашылығы" республикалық мемлекет. жануарлар дүниесін қорғау </w:t>
      </w:r>
      <w:r>
        <w:br/>
      </w:r>
      <w:r>
        <w:rPr>
          <w:rFonts w:ascii="Times New Roman"/>
          <w:b w:val="false"/>
          <w:i w:val="false"/>
          <w:color w:val="000000"/>
          <w:sz w:val="28"/>
        </w:rPr>
        <w:t xml:space="preserve">
тік кәсіпорны                        жөніндегі мемлекеттік </w:t>
      </w:r>
      <w:r>
        <w:br/>
      </w:r>
      <w:r>
        <w:rPr>
          <w:rFonts w:ascii="Times New Roman"/>
          <w:b w:val="false"/>
          <w:i w:val="false"/>
          <w:color w:val="000000"/>
          <w:sz w:val="28"/>
        </w:rPr>
        <w:t xml:space="preserve">
                                     мекемесі </w:t>
      </w:r>
      <w:r>
        <w:br/>
      </w:r>
      <w:r>
        <w:rPr>
          <w:rFonts w:ascii="Times New Roman"/>
          <w:b w:val="false"/>
          <w:i w:val="false"/>
          <w:color w:val="000000"/>
          <w:sz w:val="28"/>
        </w:rPr>
        <w:t xml:space="preserve">
36. "Қаскелең орман-аңшылық </w:t>
      </w:r>
      <w:r>
        <w:br/>
      </w:r>
      <w:r>
        <w:rPr>
          <w:rFonts w:ascii="Times New Roman"/>
          <w:b w:val="false"/>
          <w:i w:val="false"/>
          <w:color w:val="000000"/>
          <w:sz w:val="28"/>
        </w:rPr>
        <w:t xml:space="preserve">
шаруашылығы" республикалық мемлекет. </w:t>
      </w:r>
      <w:r>
        <w:br/>
      </w:r>
      <w:r>
        <w:rPr>
          <w:rFonts w:ascii="Times New Roman"/>
          <w:b w:val="false"/>
          <w:i w:val="false"/>
          <w:color w:val="000000"/>
          <w:sz w:val="28"/>
        </w:rPr>
        <w:t xml:space="preserve">
тік кәсіпорны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37. "Кеген орман-аңшылық             34. Кеген орман және жануарлар </w:t>
      </w:r>
      <w:r>
        <w:br/>
      </w:r>
      <w:r>
        <w:rPr>
          <w:rFonts w:ascii="Times New Roman"/>
          <w:b w:val="false"/>
          <w:i w:val="false"/>
          <w:color w:val="000000"/>
          <w:sz w:val="28"/>
        </w:rPr>
        <w:t xml:space="preserve">
шаруашылығы" республикалық мемлекет. дүниесін қорғау жөніндегі </w:t>
      </w:r>
      <w:r>
        <w:br/>
      </w:r>
      <w:r>
        <w:rPr>
          <w:rFonts w:ascii="Times New Roman"/>
          <w:b w:val="false"/>
          <w:i w:val="false"/>
          <w:color w:val="000000"/>
          <w:sz w:val="28"/>
        </w:rPr>
        <w:t xml:space="preserve">
тік кәсіпорны                        мемлекеттік мекемесі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38. "Күрті орман-аңшылық             35. Күрті орман және жануарлар </w:t>
      </w:r>
      <w:r>
        <w:br/>
      </w:r>
      <w:r>
        <w:rPr>
          <w:rFonts w:ascii="Times New Roman"/>
          <w:b w:val="false"/>
          <w:i w:val="false"/>
          <w:color w:val="000000"/>
          <w:sz w:val="28"/>
        </w:rPr>
        <w:t xml:space="preserve">
шаруашылығы" республикалық мемлекет. дүниесін қорғау жөніндегі </w:t>
      </w:r>
      <w:r>
        <w:br/>
      </w:r>
      <w:r>
        <w:rPr>
          <w:rFonts w:ascii="Times New Roman"/>
          <w:b w:val="false"/>
          <w:i w:val="false"/>
          <w:color w:val="000000"/>
          <w:sz w:val="28"/>
        </w:rPr>
        <w:t xml:space="preserve">
тік кәсіпорны                        мемлекеттік мекемесі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39. "Нарынқол орман-аңшылық          36. Нарынқол орман және </w:t>
      </w:r>
      <w:r>
        <w:br/>
      </w:r>
      <w:r>
        <w:rPr>
          <w:rFonts w:ascii="Times New Roman"/>
          <w:b w:val="false"/>
          <w:i w:val="false"/>
          <w:color w:val="000000"/>
          <w:sz w:val="28"/>
        </w:rPr>
        <w:t xml:space="preserve">
шаруашылығы" республикалық мемлекет. жануарлар дүниесін қорғау </w:t>
      </w:r>
      <w:r>
        <w:br/>
      </w:r>
      <w:r>
        <w:rPr>
          <w:rFonts w:ascii="Times New Roman"/>
          <w:b w:val="false"/>
          <w:i w:val="false"/>
          <w:color w:val="000000"/>
          <w:sz w:val="28"/>
        </w:rPr>
        <w:t xml:space="preserve">
тік кәсіпорны                        жөніндегі мемлекеттік </w:t>
      </w:r>
      <w:r>
        <w:br/>
      </w:r>
      <w:r>
        <w:rPr>
          <w:rFonts w:ascii="Times New Roman"/>
          <w:b w:val="false"/>
          <w:i w:val="false"/>
          <w:color w:val="000000"/>
          <w:sz w:val="28"/>
        </w:rPr>
        <w:t xml:space="preserve">
                                     мекемесі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40. "Ұйғыр орман-аңшылық             37. Ұйғыр орман және жануарлар </w:t>
      </w:r>
      <w:r>
        <w:br/>
      </w:r>
      <w:r>
        <w:rPr>
          <w:rFonts w:ascii="Times New Roman"/>
          <w:b w:val="false"/>
          <w:i w:val="false"/>
          <w:color w:val="000000"/>
          <w:sz w:val="28"/>
        </w:rPr>
        <w:t xml:space="preserve">
шаруашылығы" республикалық мемлекет. дүниесін қорғау жөніндегі </w:t>
      </w:r>
      <w:r>
        <w:br/>
      </w:r>
      <w:r>
        <w:rPr>
          <w:rFonts w:ascii="Times New Roman"/>
          <w:b w:val="false"/>
          <w:i w:val="false"/>
          <w:color w:val="000000"/>
          <w:sz w:val="28"/>
        </w:rPr>
        <w:t xml:space="preserve">
тік кәсіпорны                        мемлекеттік мекемесі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41. "Шелек орман-аңшылық             38. Шелек орман және жануарлар </w:t>
      </w:r>
      <w:r>
        <w:br/>
      </w:r>
      <w:r>
        <w:rPr>
          <w:rFonts w:ascii="Times New Roman"/>
          <w:b w:val="false"/>
          <w:i w:val="false"/>
          <w:color w:val="000000"/>
          <w:sz w:val="28"/>
        </w:rPr>
        <w:t xml:space="preserve">
шаруашылығы" республикалық мемлекет. дүниесін қорғау жөніндегі </w:t>
      </w:r>
      <w:r>
        <w:br/>
      </w:r>
      <w:r>
        <w:rPr>
          <w:rFonts w:ascii="Times New Roman"/>
          <w:b w:val="false"/>
          <w:i w:val="false"/>
          <w:color w:val="000000"/>
          <w:sz w:val="28"/>
        </w:rPr>
        <w:t xml:space="preserve">
тік кәсіпорны                        мемлекеттік мекемесі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42. "Атырау орман шаруашылығы"       39. Атырау орман және жануарлар </w:t>
      </w:r>
      <w:r>
        <w:br/>
      </w:r>
      <w:r>
        <w:rPr>
          <w:rFonts w:ascii="Times New Roman"/>
          <w:b w:val="false"/>
          <w:i w:val="false"/>
          <w:color w:val="000000"/>
          <w:sz w:val="28"/>
        </w:rPr>
        <w:t xml:space="preserve">
республикалық мемлекеттік            дүниесін қорғау жөніндегі </w:t>
      </w:r>
      <w:r>
        <w:br/>
      </w:r>
      <w:r>
        <w:rPr>
          <w:rFonts w:ascii="Times New Roman"/>
          <w:b w:val="false"/>
          <w:i w:val="false"/>
          <w:color w:val="000000"/>
          <w:sz w:val="28"/>
        </w:rPr>
        <w:t xml:space="preserve">
кәсіпорны                            мемлекеттік мекемесі </w:t>
      </w:r>
    </w:p>
    <w:p>
      <w:pPr>
        <w:spacing w:after="0"/>
        <w:ind w:left="0"/>
        <w:jc w:val="both"/>
      </w:pPr>
      <w:r>
        <w:rPr>
          <w:rFonts w:ascii="Times New Roman"/>
          <w:b w:val="false"/>
          <w:i w:val="false"/>
          <w:color w:val="000000"/>
          <w:sz w:val="28"/>
        </w:rPr>
        <w:t xml:space="preserve">43. "Махамбет орман шаруашылығы" </w:t>
      </w:r>
      <w:r>
        <w:br/>
      </w:r>
      <w:r>
        <w:rPr>
          <w:rFonts w:ascii="Times New Roman"/>
          <w:b w:val="false"/>
          <w:i w:val="false"/>
          <w:color w:val="000000"/>
          <w:sz w:val="28"/>
        </w:rPr>
        <w:t xml:space="preserve">
республикалық мемлекеттік кәсіпорны </w:t>
      </w:r>
    </w:p>
    <w:p>
      <w:pPr>
        <w:spacing w:after="0"/>
        <w:ind w:left="0"/>
        <w:jc w:val="both"/>
      </w:pPr>
      <w:r>
        <w:rPr>
          <w:rFonts w:ascii="Times New Roman"/>
          <w:b w:val="false"/>
          <w:i w:val="false"/>
          <w:color w:val="000000"/>
          <w:sz w:val="28"/>
        </w:rPr>
        <w:t xml:space="preserve">44. "Күлсары орман шаруашылығы" </w:t>
      </w:r>
      <w:r>
        <w:br/>
      </w:r>
      <w:r>
        <w:rPr>
          <w:rFonts w:ascii="Times New Roman"/>
          <w:b w:val="false"/>
          <w:i w:val="false"/>
          <w:color w:val="000000"/>
          <w:sz w:val="28"/>
        </w:rPr>
        <w:t xml:space="preserve">
республикалық мемлекеттік кәсіпорны </w:t>
      </w:r>
    </w:p>
    <w:p>
      <w:pPr>
        <w:spacing w:after="0"/>
        <w:ind w:left="0"/>
        <w:jc w:val="both"/>
      </w:pPr>
      <w:r>
        <w:rPr>
          <w:rFonts w:ascii="Times New Roman"/>
          <w:b w:val="false"/>
          <w:i w:val="false"/>
          <w:color w:val="000000"/>
          <w:sz w:val="28"/>
        </w:rPr>
        <w:t xml:space="preserve">45. "Индер орман шаруашылығы"       40. Индер орман және жануарлар </w:t>
      </w:r>
      <w:r>
        <w:br/>
      </w:r>
      <w:r>
        <w:rPr>
          <w:rFonts w:ascii="Times New Roman"/>
          <w:b w:val="false"/>
          <w:i w:val="false"/>
          <w:color w:val="000000"/>
          <w:sz w:val="28"/>
        </w:rPr>
        <w:t xml:space="preserve">
республикалық мемлекеттік           дүниесін қорғау жөніндегі </w:t>
      </w:r>
      <w:r>
        <w:br/>
      </w:r>
      <w:r>
        <w:rPr>
          <w:rFonts w:ascii="Times New Roman"/>
          <w:b w:val="false"/>
          <w:i w:val="false"/>
          <w:color w:val="000000"/>
          <w:sz w:val="28"/>
        </w:rPr>
        <w:t xml:space="preserve">
кәсіпорны                           мемлекеттік мекемесі </w:t>
      </w:r>
    </w:p>
    <w:p>
      <w:pPr>
        <w:spacing w:after="0"/>
        <w:ind w:left="0"/>
        <w:jc w:val="both"/>
      </w:pPr>
      <w:r>
        <w:rPr>
          <w:rFonts w:ascii="Times New Roman"/>
          <w:b w:val="false"/>
          <w:i w:val="false"/>
          <w:color w:val="000000"/>
          <w:sz w:val="28"/>
        </w:rPr>
        <w:t xml:space="preserve">46. "Миялы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47. "Құрманғазы орман шаруашылығы"  41. Құрманғазы орман және </w:t>
      </w:r>
      <w:r>
        <w:br/>
      </w:r>
      <w:r>
        <w:rPr>
          <w:rFonts w:ascii="Times New Roman"/>
          <w:b w:val="false"/>
          <w:i w:val="false"/>
          <w:color w:val="000000"/>
          <w:sz w:val="28"/>
        </w:rPr>
        <w:t xml:space="preserve">
республикалық мемлекеттік           жануарлар дүниесін қорғау </w:t>
      </w:r>
      <w:r>
        <w:br/>
      </w:r>
      <w:r>
        <w:rPr>
          <w:rFonts w:ascii="Times New Roman"/>
          <w:b w:val="false"/>
          <w:i w:val="false"/>
          <w:color w:val="000000"/>
          <w:sz w:val="28"/>
        </w:rPr>
        <w:t xml:space="preserve">
кәсіпорны                           жөніндегі мемлекеттік </w:t>
      </w:r>
      <w:r>
        <w:br/>
      </w:r>
      <w:r>
        <w:rPr>
          <w:rFonts w:ascii="Times New Roman"/>
          <w:b w:val="false"/>
          <w:i w:val="false"/>
          <w:color w:val="000000"/>
          <w:sz w:val="28"/>
        </w:rPr>
        <w:t xml:space="preserve">
                                    мекемесі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48. "Асубұлақ орман шаруашылығы"    42. Асубұлақ орман және </w:t>
      </w:r>
      <w:r>
        <w:br/>
      </w:r>
      <w:r>
        <w:rPr>
          <w:rFonts w:ascii="Times New Roman"/>
          <w:b w:val="false"/>
          <w:i w:val="false"/>
          <w:color w:val="000000"/>
          <w:sz w:val="28"/>
        </w:rPr>
        <w:t xml:space="preserve">
республикалық мемлекеттік           дүниесін қорғау жөніндегі </w:t>
      </w:r>
      <w:r>
        <w:br/>
      </w:r>
      <w:r>
        <w:rPr>
          <w:rFonts w:ascii="Times New Roman"/>
          <w:b w:val="false"/>
          <w:i w:val="false"/>
          <w:color w:val="000000"/>
          <w:sz w:val="28"/>
        </w:rPr>
        <w:t xml:space="preserve">
кәсіпорны                           мемлекеттік мекемесі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49. "Бегенев орман шаруашылығы"     43. Бегенев орман және жануарлар </w:t>
      </w:r>
      <w:r>
        <w:br/>
      </w:r>
      <w:r>
        <w:rPr>
          <w:rFonts w:ascii="Times New Roman"/>
          <w:b w:val="false"/>
          <w:i w:val="false"/>
          <w:color w:val="000000"/>
          <w:sz w:val="28"/>
        </w:rPr>
        <w:t xml:space="preserve">
республикалық мемлекеттік           дүниесін қорғау жөніндегі </w:t>
      </w:r>
      <w:r>
        <w:br/>
      </w:r>
      <w:r>
        <w:rPr>
          <w:rFonts w:ascii="Times New Roman"/>
          <w:b w:val="false"/>
          <w:i w:val="false"/>
          <w:color w:val="000000"/>
          <w:sz w:val="28"/>
        </w:rPr>
        <w:t xml:space="preserve">
кәсіпорны                           мемлекеттік мекемесі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50. &lt;*&gt;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51. "Большенарым орман шаруашылығы"  45. Большенарым орман және </w:t>
      </w:r>
      <w:r>
        <w:br/>
      </w:r>
      <w:r>
        <w:rPr>
          <w:rFonts w:ascii="Times New Roman"/>
          <w:b w:val="false"/>
          <w:i w:val="false"/>
          <w:color w:val="000000"/>
          <w:sz w:val="28"/>
        </w:rPr>
        <w:t xml:space="preserve">
республикалық мемлекеттік            жануарлар дүниесін қорғау </w:t>
      </w:r>
      <w:r>
        <w:br/>
      </w:r>
      <w:r>
        <w:rPr>
          <w:rFonts w:ascii="Times New Roman"/>
          <w:b w:val="false"/>
          <w:i w:val="false"/>
          <w:color w:val="000000"/>
          <w:sz w:val="28"/>
        </w:rPr>
        <w:t xml:space="preserve">
кәсіпорны                            жөніндегі мемлекеттік </w:t>
      </w:r>
      <w:r>
        <w:br/>
      </w:r>
      <w:r>
        <w:rPr>
          <w:rFonts w:ascii="Times New Roman"/>
          <w:b w:val="false"/>
          <w:i w:val="false"/>
          <w:color w:val="000000"/>
          <w:sz w:val="28"/>
        </w:rPr>
        <w:t xml:space="preserve">
                                     мекемесі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52. "Бородулихин орман шаруашылығы"  46. Бородулихин орман және </w:t>
      </w:r>
      <w:r>
        <w:br/>
      </w:r>
      <w:r>
        <w:rPr>
          <w:rFonts w:ascii="Times New Roman"/>
          <w:b w:val="false"/>
          <w:i w:val="false"/>
          <w:color w:val="000000"/>
          <w:sz w:val="28"/>
        </w:rPr>
        <w:t xml:space="preserve">
республикалық мемлекеттік            жануарлар дүниесін қорғау </w:t>
      </w:r>
      <w:r>
        <w:br/>
      </w:r>
      <w:r>
        <w:rPr>
          <w:rFonts w:ascii="Times New Roman"/>
          <w:b w:val="false"/>
          <w:i w:val="false"/>
          <w:color w:val="000000"/>
          <w:sz w:val="28"/>
        </w:rPr>
        <w:t xml:space="preserve">
кәсіпорны                            жөніндегі мемлекеттік </w:t>
      </w:r>
      <w:r>
        <w:br/>
      </w:r>
      <w:r>
        <w:rPr>
          <w:rFonts w:ascii="Times New Roman"/>
          <w:b w:val="false"/>
          <w:i w:val="false"/>
          <w:color w:val="000000"/>
          <w:sz w:val="28"/>
        </w:rPr>
        <w:t xml:space="preserve">
                                     мекемесі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53. "Бөкебай орман шаруашылығы"      47. Бөкебай орман және </w:t>
      </w:r>
      <w:r>
        <w:br/>
      </w:r>
      <w:r>
        <w:rPr>
          <w:rFonts w:ascii="Times New Roman"/>
          <w:b w:val="false"/>
          <w:i w:val="false"/>
          <w:color w:val="000000"/>
          <w:sz w:val="28"/>
        </w:rPr>
        <w:t xml:space="preserve">
республикалық мемлекеттік            жануарлар дүниесін қорғау </w:t>
      </w:r>
      <w:r>
        <w:br/>
      </w:r>
      <w:r>
        <w:rPr>
          <w:rFonts w:ascii="Times New Roman"/>
          <w:b w:val="false"/>
          <w:i w:val="false"/>
          <w:color w:val="000000"/>
          <w:sz w:val="28"/>
        </w:rPr>
        <w:t xml:space="preserve">
кәсіпорны                            жөніндегі мемлекеттік </w:t>
      </w:r>
      <w:r>
        <w:br/>
      </w:r>
      <w:r>
        <w:rPr>
          <w:rFonts w:ascii="Times New Roman"/>
          <w:b w:val="false"/>
          <w:i w:val="false"/>
          <w:color w:val="000000"/>
          <w:sz w:val="28"/>
        </w:rPr>
        <w:t xml:space="preserve">
                                     мекемесі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54. "Верх-Уба орман шаруашылығы"     48. Верх-Уба орман және </w:t>
      </w:r>
      <w:r>
        <w:br/>
      </w:r>
      <w:r>
        <w:rPr>
          <w:rFonts w:ascii="Times New Roman"/>
          <w:b w:val="false"/>
          <w:i w:val="false"/>
          <w:color w:val="000000"/>
          <w:sz w:val="28"/>
        </w:rPr>
        <w:t xml:space="preserve">
республикалық мемлекеттік            жануарлар дүниесін қорғау </w:t>
      </w:r>
      <w:r>
        <w:br/>
      </w:r>
      <w:r>
        <w:rPr>
          <w:rFonts w:ascii="Times New Roman"/>
          <w:b w:val="false"/>
          <w:i w:val="false"/>
          <w:color w:val="000000"/>
          <w:sz w:val="28"/>
        </w:rPr>
        <w:t xml:space="preserve">
кәсіпорны                            жөніндегі мемлекеттік </w:t>
      </w:r>
      <w:r>
        <w:br/>
      </w:r>
      <w:r>
        <w:rPr>
          <w:rFonts w:ascii="Times New Roman"/>
          <w:b w:val="false"/>
          <w:i w:val="false"/>
          <w:color w:val="000000"/>
          <w:sz w:val="28"/>
        </w:rPr>
        <w:t xml:space="preserve">
                                     мекемесі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55. "Долана орман шаруашылығы"       49. Долана орман және жануарлар </w:t>
      </w:r>
      <w:r>
        <w:br/>
      </w:r>
      <w:r>
        <w:rPr>
          <w:rFonts w:ascii="Times New Roman"/>
          <w:b w:val="false"/>
          <w:i w:val="false"/>
          <w:color w:val="000000"/>
          <w:sz w:val="28"/>
        </w:rPr>
        <w:t xml:space="preserve">
республикалық мемлекеттік            дүниесін қорғау жөніндегі </w:t>
      </w:r>
      <w:r>
        <w:br/>
      </w:r>
      <w:r>
        <w:rPr>
          <w:rFonts w:ascii="Times New Roman"/>
          <w:b w:val="false"/>
          <w:i w:val="false"/>
          <w:color w:val="000000"/>
          <w:sz w:val="28"/>
        </w:rPr>
        <w:t xml:space="preserve">
кәсіпорны                            мемлекеттік мекемесі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56. "Жаңасемей орман шаруашылығы"    50. Жаңасемей орман және </w:t>
      </w:r>
      <w:r>
        <w:br/>
      </w:r>
      <w:r>
        <w:rPr>
          <w:rFonts w:ascii="Times New Roman"/>
          <w:b w:val="false"/>
          <w:i w:val="false"/>
          <w:color w:val="000000"/>
          <w:sz w:val="28"/>
        </w:rPr>
        <w:t xml:space="preserve">
республикалық мемлекеттік            жануарлар дүниесін қорғау </w:t>
      </w:r>
      <w:r>
        <w:br/>
      </w:r>
      <w:r>
        <w:rPr>
          <w:rFonts w:ascii="Times New Roman"/>
          <w:b w:val="false"/>
          <w:i w:val="false"/>
          <w:color w:val="000000"/>
          <w:sz w:val="28"/>
        </w:rPr>
        <w:t xml:space="preserve">
кәсіпорны                            жөніндегі мемлекеттік </w:t>
      </w:r>
      <w:r>
        <w:br/>
      </w:r>
      <w:r>
        <w:rPr>
          <w:rFonts w:ascii="Times New Roman"/>
          <w:b w:val="false"/>
          <w:i w:val="false"/>
          <w:color w:val="000000"/>
          <w:sz w:val="28"/>
        </w:rPr>
        <w:t xml:space="preserve">
                                     мекемесі </w:t>
      </w:r>
      <w:r>
        <w:br/>
      </w:r>
      <w:r>
        <w:rPr>
          <w:rFonts w:ascii="Times New Roman"/>
          <w:b w:val="false"/>
          <w:i w:val="false"/>
          <w:color w:val="000000"/>
          <w:sz w:val="28"/>
        </w:rPr>
        <w:t xml:space="preserve">
57. "Ертіс орман шаруашылығы" </w:t>
      </w:r>
      <w:r>
        <w:br/>
      </w:r>
      <w:r>
        <w:rPr>
          <w:rFonts w:ascii="Times New Roman"/>
          <w:b w:val="false"/>
          <w:i w:val="false"/>
          <w:color w:val="000000"/>
          <w:sz w:val="28"/>
        </w:rPr>
        <w:t xml:space="preserve">
республикалық мемлекеттік </w:t>
      </w:r>
      <w:r>
        <w:br/>
      </w:r>
      <w:r>
        <w:rPr>
          <w:rFonts w:ascii="Times New Roman"/>
          <w:b w:val="false"/>
          <w:i w:val="false"/>
          <w:color w:val="000000"/>
          <w:sz w:val="28"/>
        </w:rPr>
        <w:t xml:space="preserve">
кәсіпорны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58. "Зайсан орман шаруашылығы"       51. Зайсан орман және жануарлар </w:t>
      </w:r>
      <w:r>
        <w:br/>
      </w:r>
      <w:r>
        <w:rPr>
          <w:rFonts w:ascii="Times New Roman"/>
          <w:b w:val="false"/>
          <w:i w:val="false"/>
          <w:color w:val="000000"/>
          <w:sz w:val="28"/>
        </w:rPr>
        <w:t xml:space="preserve">
республикалық мемлекеттік            дүниесін қорғау жөніндегі </w:t>
      </w:r>
      <w:r>
        <w:br/>
      </w:r>
      <w:r>
        <w:rPr>
          <w:rFonts w:ascii="Times New Roman"/>
          <w:b w:val="false"/>
          <w:i w:val="false"/>
          <w:color w:val="000000"/>
          <w:sz w:val="28"/>
        </w:rPr>
        <w:t xml:space="preserve">
кәсіпорны                            мемлекеттік мекемесі __________________________________________________________________ </w:t>
      </w:r>
      <w:r>
        <w:br/>
      </w:r>
      <w:r>
        <w:rPr>
          <w:rFonts w:ascii="Times New Roman"/>
          <w:b w:val="false"/>
          <w:i w:val="false"/>
          <w:color w:val="000000"/>
          <w:sz w:val="28"/>
        </w:rPr>
        <w:t xml:space="preserve">
59. "Зырянов орман шаруашылығы"     52. Зырянов орман және жануарлар </w:t>
      </w:r>
      <w:r>
        <w:br/>
      </w:r>
      <w:r>
        <w:rPr>
          <w:rFonts w:ascii="Times New Roman"/>
          <w:b w:val="false"/>
          <w:i w:val="false"/>
          <w:color w:val="000000"/>
          <w:sz w:val="28"/>
        </w:rPr>
        <w:t xml:space="preserve">
республикалық мемлекеттік            дүниесін қорғау жөніндегі </w:t>
      </w:r>
      <w:r>
        <w:br/>
      </w:r>
      <w:r>
        <w:rPr>
          <w:rFonts w:ascii="Times New Roman"/>
          <w:b w:val="false"/>
          <w:i w:val="false"/>
          <w:color w:val="000000"/>
          <w:sz w:val="28"/>
        </w:rPr>
        <w:t xml:space="preserve">
кәсіпорны                            мемлекеттік мекемесі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60. "Канонер орман шаруашылығы"      53. Канонер орман және </w:t>
      </w:r>
      <w:r>
        <w:br/>
      </w:r>
      <w:r>
        <w:rPr>
          <w:rFonts w:ascii="Times New Roman"/>
          <w:b w:val="false"/>
          <w:i w:val="false"/>
          <w:color w:val="000000"/>
          <w:sz w:val="28"/>
        </w:rPr>
        <w:t xml:space="preserve">
республикалық мемлекеттік            жануарлар дүниесін қорғау </w:t>
      </w:r>
      <w:r>
        <w:br/>
      </w:r>
      <w:r>
        <w:rPr>
          <w:rFonts w:ascii="Times New Roman"/>
          <w:b w:val="false"/>
          <w:i w:val="false"/>
          <w:color w:val="000000"/>
          <w:sz w:val="28"/>
        </w:rPr>
        <w:t xml:space="preserve">
кәсіпорны                            жөніндегі мемлекеттік </w:t>
      </w:r>
      <w:r>
        <w:br/>
      </w:r>
      <w:r>
        <w:rPr>
          <w:rFonts w:ascii="Times New Roman"/>
          <w:b w:val="false"/>
          <w:i w:val="false"/>
          <w:color w:val="000000"/>
          <w:sz w:val="28"/>
        </w:rPr>
        <w:t xml:space="preserve">
                                     мекемесі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61. &lt;*&gt;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62. "Күршім орман шаруашылығы"       55. Күршім орман және жануарлар </w:t>
      </w:r>
      <w:r>
        <w:br/>
      </w:r>
      <w:r>
        <w:rPr>
          <w:rFonts w:ascii="Times New Roman"/>
          <w:b w:val="false"/>
          <w:i w:val="false"/>
          <w:color w:val="000000"/>
          <w:sz w:val="28"/>
        </w:rPr>
        <w:t xml:space="preserve">
республикалық мемлекеттік            дүниесін қорғау жөніндегі </w:t>
      </w:r>
      <w:r>
        <w:br/>
      </w:r>
      <w:r>
        <w:rPr>
          <w:rFonts w:ascii="Times New Roman"/>
          <w:b w:val="false"/>
          <w:i w:val="false"/>
          <w:color w:val="000000"/>
          <w:sz w:val="28"/>
        </w:rPr>
        <w:t xml:space="preserve">
кәсіпорны                            мемлекеттік мекемесі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63. "Лениногор орман шаруашылығы"    56. Лениногор орман және </w:t>
      </w:r>
      <w:r>
        <w:br/>
      </w:r>
      <w:r>
        <w:rPr>
          <w:rFonts w:ascii="Times New Roman"/>
          <w:b w:val="false"/>
          <w:i w:val="false"/>
          <w:color w:val="000000"/>
          <w:sz w:val="28"/>
        </w:rPr>
        <w:t xml:space="preserve">
республикалық мемлекеттік            жануарлар дүниесін қорғау </w:t>
      </w:r>
      <w:r>
        <w:br/>
      </w:r>
      <w:r>
        <w:rPr>
          <w:rFonts w:ascii="Times New Roman"/>
          <w:b w:val="false"/>
          <w:i w:val="false"/>
          <w:color w:val="000000"/>
          <w:sz w:val="28"/>
        </w:rPr>
        <w:t xml:space="preserve">
кәсіпорны                            жөніндегі мемлекеттік </w:t>
      </w:r>
      <w:r>
        <w:br/>
      </w:r>
      <w:r>
        <w:rPr>
          <w:rFonts w:ascii="Times New Roman"/>
          <w:b w:val="false"/>
          <w:i w:val="false"/>
          <w:color w:val="000000"/>
          <w:sz w:val="28"/>
        </w:rPr>
        <w:t xml:space="preserve">
                                     мекемесі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64. "Малоубин орман шаруашылығы"     57. Малоубин орман және </w:t>
      </w:r>
      <w:r>
        <w:br/>
      </w:r>
      <w:r>
        <w:rPr>
          <w:rFonts w:ascii="Times New Roman"/>
          <w:b w:val="false"/>
          <w:i w:val="false"/>
          <w:color w:val="000000"/>
          <w:sz w:val="28"/>
        </w:rPr>
        <w:t xml:space="preserve">
республикалық мемлекеттік            дүниесін қорғау жөніндегі </w:t>
      </w:r>
      <w:r>
        <w:br/>
      </w:r>
      <w:r>
        <w:rPr>
          <w:rFonts w:ascii="Times New Roman"/>
          <w:b w:val="false"/>
          <w:i w:val="false"/>
          <w:color w:val="000000"/>
          <w:sz w:val="28"/>
        </w:rPr>
        <w:t xml:space="preserve">
кәсіпорны                            мемлекеттік мекемесі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65. "Марқакөл орман шаруашылығы"     58. Марқакөл орман және </w:t>
      </w:r>
      <w:r>
        <w:br/>
      </w:r>
      <w:r>
        <w:rPr>
          <w:rFonts w:ascii="Times New Roman"/>
          <w:b w:val="false"/>
          <w:i w:val="false"/>
          <w:color w:val="000000"/>
          <w:sz w:val="28"/>
        </w:rPr>
        <w:t xml:space="preserve">
республикалық мемлекеттік            жануарлар дүниесін қорғау </w:t>
      </w:r>
      <w:r>
        <w:br/>
      </w:r>
      <w:r>
        <w:rPr>
          <w:rFonts w:ascii="Times New Roman"/>
          <w:b w:val="false"/>
          <w:i w:val="false"/>
          <w:color w:val="000000"/>
          <w:sz w:val="28"/>
        </w:rPr>
        <w:t xml:space="preserve">
кәсіпорны                            жөніндегі мемлекеттік </w:t>
      </w:r>
      <w:r>
        <w:br/>
      </w:r>
      <w:r>
        <w:rPr>
          <w:rFonts w:ascii="Times New Roman"/>
          <w:b w:val="false"/>
          <w:i w:val="false"/>
          <w:color w:val="000000"/>
          <w:sz w:val="28"/>
        </w:rPr>
        <w:t xml:space="preserve">
                                     мекемесі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66. "Морозов орман шаруашылығы"      59. Морозов орман және </w:t>
      </w:r>
      <w:r>
        <w:br/>
      </w:r>
      <w:r>
        <w:rPr>
          <w:rFonts w:ascii="Times New Roman"/>
          <w:b w:val="false"/>
          <w:i w:val="false"/>
          <w:color w:val="000000"/>
          <w:sz w:val="28"/>
        </w:rPr>
        <w:t xml:space="preserve">
республикалық мемлекеттік            жануарлар дүниесін қорғау </w:t>
      </w:r>
      <w:r>
        <w:br/>
      </w:r>
      <w:r>
        <w:rPr>
          <w:rFonts w:ascii="Times New Roman"/>
          <w:b w:val="false"/>
          <w:i w:val="false"/>
          <w:color w:val="000000"/>
          <w:sz w:val="28"/>
        </w:rPr>
        <w:t xml:space="preserve">
кәсіпорны                            жөніндегі мемлекеттік </w:t>
      </w:r>
      <w:r>
        <w:br/>
      </w:r>
      <w:r>
        <w:rPr>
          <w:rFonts w:ascii="Times New Roman"/>
          <w:b w:val="false"/>
          <w:i w:val="false"/>
          <w:color w:val="000000"/>
          <w:sz w:val="28"/>
        </w:rPr>
        <w:t xml:space="preserve">
                                     мекемесі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67. "Новошульба орман шаруашылығы"   60. Новошульба орман және </w:t>
      </w:r>
      <w:r>
        <w:br/>
      </w:r>
      <w:r>
        <w:rPr>
          <w:rFonts w:ascii="Times New Roman"/>
          <w:b w:val="false"/>
          <w:i w:val="false"/>
          <w:color w:val="000000"/>
          <w:sz w:val="28"/>
        </w:rPr>
        <w:t xml:space="preserve">
республикалық мемлекеттік            жануарлар дүниесін қорғау </w:t>
      </w:r>
      <w:r>
        <w:br/>
      </w:r>
      <w:r>
        <w:rPr>
          <w:rFonts w:ascii="Times New Roman"/>
          <w:b w:val="false"/>
          <w:i w:val="false"/>
          <w:color w:val="000000"/>
          <w:sz w:val="28"/>
        </w:rPr>
        <w:t xml:space="preserve">
кәсіпорны                            жөніндегі мемлекеттік </w:t>
      </w:r>
      <w:r>
        <w:br/>
      </w:r>
      <w:r>
        <w:rPr>
          <w:rFonts w:ascii="Times New Roman"/>
          <w:b w:val="false"/>
          <w:i w:val="false"/>
          <w:color w:val="000000"/>
          <w:sz w:val="28"/>
        </w:rPr>
        <w:t xml:space="preserve">
                                     мекемесі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68. "Пихта орман шаруашылығы"        61. Пихта орман және жануарлар </w:t>
      </w:r>
      <w:r>
        <w:br/>
      </w:r>
      <w:r>
        <w:rPr>
          <w:rFonts w:ascii="Times New Roman"/>
          <w:b w:val="false"/>
          <w:i w:val="false"/>
          <w:color w:val="000000"/>
          <w:sz w:val="28"/>
        </w:rPr>
        <w:t xml:space="preserve">
республикалық мемлекеттік            дүниесін қорғау жөніндегі </w:t>
      </w:r>
      <w:r>
        <w:br/>
      </w:r>
      <w:r>
        <w:rPr>
          <w:rFonts w:ascii="Times New Roman"/>
          <w:b w:val="false"/>
          <w:i w:val="false"/>
          <w:color w:val="000000"/>
          <w:sz w:val="28"/>
        </w:rPr>
        <w:t xml:space="preserve">
кәсіпорны                            мемлекеттік мекемесі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69. "Самар орман шаруашылығы"        62. Самар орман және жануарлар </w:t>
      </w:r>
      <w:r>
        <w:br/>
      </w:r>
      <w:r>
        <w:rPr>
          <w:rFonts w:ascii="Times New Roman"/>
          <w:b w:val="false"/>
          <w:i w:val="false"/>
          <w:color w:val="000000"/>
          <w:sz w:val="28"/>
        </w:rPr>
        <w:t xml:space="preserve">
республикалық мемлекеттік            дүниесін қорғау жөніндегі </w:t>
      </w:r>
      <w:r>
        <w:br/>
      </w:r>
      <w:r>
        <w:rPr>
          <w:rFonts w:ascii="Times New Roman"/>
          <w:b w:val="false"/>
          <w:i w:val="false"/>
          <w:color w:val="000000"/>
          <w:sz w:val="28"/>
        </w:rPr>
        <w:t xml:space="preserve">
кәсіпорны                            мемлекеттік мекемесі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70. "Семей орман шаруашылығы"        63. Семей орман және жануарлар </w:t>
      </w:r>
      <w:r>
        <w:br/>
      </w:r>
      <w:r>
        <w:rPr>
          <w:rFonts w:ascii="Times New Roman"/>
          <w:b w:val="false"/>
          <w:i w:val="false"/>
          <w:color w:val="000000"/>
          <w:sz w:val="28"/>
        </w:rPr>
        <w:t xml:space="preserve">
республикалық мемлекеттік            дүниесін қорғау жөніндегі </w:t>
      </w:r>
      <w:r>
        <w:br/>
      </w:r>
      <w:r>
        <w:rPr>
          <w:rFonts w:ascii="Times New Roman"/>
          <w:b w:val="false"/>
          <w:i w:val="false"/>
          <w:color w:val="000000"/>
          <w:sz w:val="28"/>
        </w:rPr>
        <w:t xml:space="preserve">
кәсіпорны                            мемлекеттік мекемесі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71. "Степное орман шаруашылығы"      64. Жарма орман және жануарлар </w:t>
      </w:r>
      <w:r>
        <w:br/>
      </w:r>
      <w:r>
        <w:rPr>
          <w:rFonts w:ascii="Times New Roman"/>
          <w:b w:val="false"/>
          <w:i w:val="false"/>
          <w:color w:val="000000"/>
          <w:sz w:val="28"/>
        </w:rPr>
        <w:t xml:space="preserve">
республикалық мемлекеттік            дүниесін қорғау жөніндегі </w:t>
      </w:r>
      <w:r>
        <w:br/>
      </w:r>
      <w:r>
        <w:rPr>
          <w:rFonts w:ascii="Times New Roman"/>
          <w:b w:val="false"/>
          <w:i w:val="false"/>
          <w:color w:val="000000"/>
          <w:sz w:val="28"/>
        </w:rPr>
        <w:t xml:space="preserve">
кәсіпорны                            мемлекеттік мекемесі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72. "Өскемен орман шаруашылығы"      65. Өскемен орман және </w:t>
      </w:r>
      <w:r>
        <w:br/>
      </w:r>
      <w:r>
        <w:rPr>
          <w:rFonts w:ascii="Times New Roman"/>
          <w:b w:val="false"/>
          <w:i w:val="false"/>
          <w:color w:val="000000"/>
          <w:sz w:val="28"/>
        </w:rPr>
        <w:t xml:space="preserve">
республикалық мемлекеттік            жануарлар дүниесін қорғау </w:t>
      </w:r>
      <w:r>
        <w:br/>
      </w:r>
      <w:r>
        <w:rPr>
          <w:rFonts w:ascii="Times New Roman"/>
          <w:b w:val="false"/>
          <w:i w:val="false"/>
          <w:color w:val="000000"/>
          <w:sz w:val="28"/>
        </w:rPr>
        <w:t xml:space="preserve">
кәсіпорны                            жөніндегі мемлекеттік </w:t>
      </w:r>
      <w:r>
        <w:br/>
      </w:r>
      <w:r>
        <w:rPr>
          <w:rFonts w:ascii="Times New Roman"/>
          <w:b w:val="false"/>
          <w:i w:val="false"/>
          <w:color w:val="000000"/>
          <w:sz w:val="28"/>
        </w:rPr>
        <w:t xml:space="preserve">
                                     мекемесі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73. "Черемшан орман шаруашылығы"     66. Черемшан орман және </w:t>
      </w:r>
      <w:r>
        <w:br/>
      </w:r>
      <w:r>
        <w:rPr>
          <w:rFonts w:ascii="Times New Roman"/>
          <w:b w:val="false"/>
          <w:i w:val="false"/>
          <w:color w:val="000000"/>
          <w:sz w:val="28"/>
        </w:rPr>
        <w:t xml:space="preserve">
республикалық мемлекеттік            жануарлар дүниесін қорғау </w:t>
      </w:r>
      <w:r>
        <w:br/>
      </w:r>
      <w:r>
        <w:rPr>
          <w:rFonts w:ascii="Times New Roman"/>
          <w:b w:val="false"/>
          <w:i w:val="false"/>
          <w:color w:val="000000"/>
          <w:sz w:val="28"/>
        </w:rPr>
        <w:t xml:space="preserve">
кәсіпорны                            жөніндегі мемлекеттік </w:t>
      </w:r>
      <w:r>
        <w:br/>
      </w:r>
      <w:r>
        <w:rPr>
          <w:rFonts w:ascii="Times New Roman"/>
          <w:b w:val="false"/>
          <w:i w:val="false"/>
          <w:color w:val="000000"/>
          <w:sz w:val="28"/>
        </w:rPr>
        <w:t xml:space="preserve">
                                     мекемесі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74. "Ақкөл орман шаруашылығы"        67. Ақкөл орман және жануарлар </w:t>
      </w:r>
      <w:r>
        <w:br/>
      </w:r>
      <w:r>
        <w:rPr>
          <w:rFonts w:ascii="Times New Roman"/>
          <w:b w:val="false"/>
          <w:i w:val="false"/>
          <w:color w:val="000000"/>
          <w:sz w:val="28"/>
        </w:rPr>
        <w:t xml:space="preserve">
республикалық мемлекеттік            дүниесін қорғау жөніндегі </w:t>
      </w:r>
      <w:r>
        <w:br/>
      </w:r>
      <w:r>
        <w:rPr>
          <w:rFonts w:ascii="Times New Roman"/>
          <w:b w:val="false"/>
          <w:i w:val="false"/>
          <w:color w:val="000000"/>
          <w:sz w:val="28"/>
        </w:rPr>
        <w:t xml:space="preserve">
кәсіпорны                            мемлекеттік мекемесі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75. "Ақыртөбе орман шаруашылығы"     68. Ақыртөбе орман және </w:t>
      </w:r>
      <w:r>
        <w:br/>
      </w:r>
      <w:r>
        <w:rPr>
          <w:rFonts w:ascii="Times New Roman"/>
          <w:b w:val="false"/>
          <w:i w:val="false"/>
          <w:color w:val="000000"/>
          <w:sz w:val="28"/>
        </w:rPr>
        <w:t xml:space="preserve">
республикалық мемлекеттік            жануарлар дүниесін қорғау </w:t>
      </w:r>
      <w:r>
        <w:br/>
      </w:r>
      <w:r>
        <w:rPr>
          <w:rFonts w:ascii="Times New Roman"/>
          <w:b w:val="false"/>
          <w:i w:val="false"/>
          <w:color w:val="000000"/>
          <w:sz w:val="28"/>
        </w:rPr>
        <w:t xml:space="preserve">
кәсіпорны                            жөніндегі мемлекеттік </w:t>
      </w:r>
      <w:r>
        <w:br/>
      </w:r>
      <w:r>
        <w:rPr>
          <w:rFonts w:ascii="Times New Roman"/>
          <w:b w:val="false"/>
          <w:i w:val="false"/>
          <w:color w:val="000000"/>
          <w:sz w:val="28"/>
        </w:rPr>
        <w:t xml:space="preserve">
                                     мекемесі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76. "Жамбыл жемісағаш питомнигі"     69. Байзақ орман және жануарлар </w:t>
      </w:r>
      <w:r>
        <w:br/>
      </w:r>
      <w:r>
        <w:rPr>
          <w:rFonts w:ascii="Times New Roman"/>
          <w:b w:val="false"/>
          <w:i w:val="false"/>
          <w:color w:val="000000"/>
          <w:sz w:val="28"/>
        </w:rPr>
        <w:t xml:space="preserve">
республикалық мемлекеттік            дүниесін қорғау жөніндегі </w:t>
      </w:r>
      <w:r>
        <w:br/>
      </w:r>
      <w:r>
        <w:rPr>
          <w:rFonts w:ascii="Times New Roman"/>
          <w:b w:val="false"/>
          <w:i w:val="false"/>
          <w:color w:val="000000"/>
          <w:sz w:val="28"/>
        </w:rPr>
        <w:t xml:space="preserve">
мемлекеттік кәсіпорны                мекемесі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77. "Жамбыл орман шаруашылығы"       70. Жамбыл орман және жануарлар </w:t>
      </w:r>
      <w:r>
        <w:br/>
      </w:r>
      <w:r>
        <w:rPr>
          <w:rFonts w:ascii="Times New Roman"/>
          <w:b w:val="false"/>
          <w:i w:val="false"/>
          <w:color w:val="000000"/>
          <w:sz w:val="28"/>
        </w:rPr>
        <w:t xml:space="preserve">
республикалық мемлекеттік            дүниесін қорғау жөніндегі </w:t>
      </w:r>
      <w:r>
        <w:br/>
      </w:r>
      <w:r>
        <w:rPr>
          <w:rFonts w:ascii="Times New Roman"/>
          <w:b w:val="false"/>
          <w:i w:val="false"/>
          <w:color w:val="000000"/>
          <w:sz w:val="28"/>
        </w:rPr>
        <w:t xml:space="preserve">
мемлекеттік кәсіпорны                мекемесі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78. "Қарақұндыз орман шаруашылығы"   71. Қарақұндыз орман және </w:t>
      </w:r>
      <w:r>
        <w:br/>
      </w:r>
      <w:r>
        <w:rPr>
          <w:rFonts w:ascii="Times New Roman"/>
          <w:b w:val="false"/>
          <w:i w:val="false"/>
          <w:color w:val="000000"/>
          <w:sz w:val="28"/>
        </w:rPr>
        <w:t xml:space="preserve">
республикалық мемлекеттік            жануарлар дүниесін қорғау </w:t>
      </w:r>
      <w:r>
        <w:br/>
      </w:r>
      <w:r>
        <w:rPr>
          <w:rFonts w:ascii="Times New Roman"/>
          <w:b w:val="false"/>
          <w:i w:val="false"/>
          <w:color w:val="000000"/>
          <w:sz w:val="28"/>
        </w:rPr>
        <w:t xml:space="preserve">
кәсіпорны                            жөніндегі мемлекеттік </w:t>
      </w:r>
      <w:r>
        <w:br/>
      </w:r>
      <w:r>
        <w:rPr>
          <w:rFonts w:ascii="Times New Roman"/>
          <w:b w:val="false"/>
          <w:i w:val="false"/>
          <w:color w:val="000000"/>
          <w:sz w:val="28"/>
        </w:rPr>
        <w:t xml:space="preserve">
                                     мекемесі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79. "Көктерек орман шаруашылығы"     72. Көктерек орман және </w:t>
      </w:r>
      <w:r>
        <w:br/>
      </w:r>
      <w:r>
        <w:rPr>
          <w:rFonts w:ascii="Times New Roman"/>
          <w:b w:val="false"/>
          <w:i w:val="false"/>
          <w:color w:val="000000"/>
          <w:sz w:val="28"/>
        </w:rPr>
        <w:t xml:space="preserve">
республикалық мемлекеттік            жануарлар дүниесін қорғау </w:t>
      </w:r>
      <w:r>
        <w:br/>
      </w:r>
      <w:r>
        <w:rPr>
          <w:rFonts w:ascii="Times New Roman"/>
          <w:b w:val="false"/>
          <w:i w:val="false"/>
          <w:color w:val="000000"/>
          <w:sz w:val="28"/>
        </w:rPr>
        <w:t xml:space="preserve">
кәсіпорны                            жөніндегі мемлекеттік </w:t>
      </w:r>
      <w:r>
        <w:br/>
      </w:r>
      <w:r>
        <w:rPr>
          <w:rFonts w:ascii="Times New Roman"/>
          <w:b w:val="false"/>
          <w:i w:val="false"/>
          <w:color w:val="000000"/>
          <w:sz w:val="28"/>
        </w:rPr>
        <w:t xml:space="preserve">
                                     мекемесі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80. "Қосқұдық орман шаруашылығы"     73. Қосқұдық орман және </w:t>
      </w:r>
      <w:r>
        <w:br/>
      </w:r>
      <w:r>
        <w:rPr>
          <w:rFonts w:ascii="Times New Roman"/>
          <w:b w:val="false"/>
          <w:i w:val="false"/>
          <w:color w:val="000000"/>
          <w:sz w:val="28"/>
        </w:rPr>
        <w:t xml:space="preserve">
республикалық мемлекеттік            жануарлар дүниесін қорғау </w:t>
      </w:r>
      <w:r>
        <w:br/>
      </w:r>
      <w:r>
        <w:rPr>
          <w:rFonts w:ascii="Times New Roman"/>
          <w:b w:val="false"/>
          <w:i w:val="false"/>
          <w:color w:val="000000"/>
          <w:sz w:val="28"/>
        </w:rPr>
        <w:t xml:space="preserve">
кәсіпорны                            жөніндегі мемлекеттік </w:t>
      </w:r>
      <w:r>
        <w:br/>
      </w:r>
      <w:r>
        <w:rPr>
          <w:rFonts w:ascii="Times New Roman"/>
          <w:b w:val="false"/>
          <w:i w:val="false"/>
          <w:color w:val="000000"/>
          <w:sz w:val="28"/>
        </w:rPr>
        <w:t xml:space="preserve">
                                     мекемесі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81. "Луговое орман шаруашылығы"      74. Луговое орман және </w:t>
      </w:r>
      <w:r>
        <w:br/>
      </w:r>
      <w:r>
        <w:rPr>
          <w:rFonts w:ascii="Times New Roman"/>
          <w:b w:val="false"/>
          <w:i w:val="false"/>
          <w:color w:val="000000"/>
          <w:sz w:val="28"/>
        </w:rPr>
        <w:t xml:space="preserve">
республикалық мемлекеттік            жануарлар дүниесін қорғау </w:t>
      </w:r>
      <w:r>
        <w:br/>
      </w:r>
      <w:r>
        <w:rPr>
          <w:rFonts w:ascii="Times New Roman"/>
          <w:b w:val="false"/>
          <w:i w:val="false"/>
          <w:color w:val="000000"/>
          <w:sz w:val="28"/>
        </w:rPr>
        <w:t xml:space="preserve">
кәсіпорны                            жөніндегі мемлекеттік </w:t>
      </w:r>
      <w:r>
        <w:br/>
      </w:r>
      <w:r>
        <w:rPr>
          <w:rFonts w:ascii="Times New Roman"/>
          <w:b w:val="false"/>
          <w:i w:val="false"/>
          <w:color w:val="000000"/>
          <w:sz w:val="28"/>
        </w:rPr>
        <w:t xml:space="preserve">
                                     мекемесі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82. "Мерке орман шаруашылығы"        75. Мерке орман және жануарлар </w:t>
      </w:r>
      <w:r>
        <w:br/>
      </w:r>
      <w:r>
        <w:rPr>
          <w:rFonts w:ascii="Times New Roman"/>
          <w:b w:val="false"/>
          <w:i w:val="false"/>
          <w:color w:val="000000"/>
          <w:sz w:val="28"/>
        </w:rPr>
        <w:t xml:space="preserve">
республикалық мемлекеттік            дүниесін қорғау жөніндегі </w:t>
      </w:r>
      <w:r>
        <w:br/>
      </w:r>
      <w:r>
        <w:rPr>
          <w:rFonts w:ascii="Times New Roman"/>
          <w:b w:val="false"/>
          <w:i w:val="false"/>
          <w:color w:val="000000"/>
          <w:sz w:val="28"/>
        </w:rPr>
        <w:t xml:space="preserve">
кәсіпорны                            мемлекеттік мекемесі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83. "Мойынқұм орман шаруашылығы"     76. Мойынқұм орман және </w:t>
      </w:r>
      <w:r>
        <w:br/>
      </w:r>
      <w:r>
        <w:rPr>
          <w:rFonts w:ascii="Times New Roman"/>
          <w:b w:val="false"/>
          <w:i w:val="false"/>
          <w:color w:val="000000"/>
          <w:sz w:val="28"/>
        </w:rPr>
        <w:t xml:space="preserve">
республикалық мемлекеттік            жануарлар дүниесін қорғау </w:t>
      </w:r>
      <w:r>
        <w:br/>
      </w:r>
      <w:r>
        <w:rPr>
          <w:rFonts w:ascii="Times New Roman"/>
          <w:b w:val="false"/>
          <w:i w:val="false"/>
          <w:color w:val="000000"/>
          <w:sz w:val="28"/>
        </w:rPr>
        <w:t xml:space="preserve">
кәсіпорны                            жөніндегі мемлекеттік </w:t>
      </w:r>
      <w:r>
        <w:br/>
      </w:r>
      <w:r>
        <w:rPr>
          <w:rFonts w:ascii="Times New Roman"/>
          <w:b w:val="false"/>
          <w:i w:val="false"/>
          <w:color w:val="000000"/>
          <w:sz w:val="28"/>
        </w:rPr>
        <w:t xml:space="preserve">
                                     мекемесі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84. "Сарысу орман шаруашылығы"       77. Сарысу орман және жануарлар </w:t>
      </w:r>
      <w:r>
        <w:br/>
      </w:r>
      <w:r>
        <w:rPr>
          <w:rFonts w:ascii="Times New Roman"/>
          <w:b w:val="false"/>
          <w:i w:val="false"/>
          <w:color w:val="000000"/>
          <w:sz w:val="28"/>
        </w:rPr>
        <w:t xml:space="preserve">
республикалық мемлекеттік            дүниесін қорғау жөніндегі </w:t>
      </w:r>
      <w:r>
        <w:br/>
      </w:r>
      <w:r>
        <w:rPr>
          <w:rFonts w:ascii="Times New Roman"/>
          <w:b w:val="false"/>
          <w:i w:val="false"/>
          <w:color w:val="000000"/>
          <w:sz w:val="28"/>
        </w:rPr>
        <w:t xml:space="preserve">
мемлекеттік кәсіпорны                мекемесі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85. "Ақжайық орман шаруашылығы"     78. Ақжайық орман және жануарлар </w:t>
      </w:r>
      <w:r>
        <w:br/>
      </w:r>
      <w:r>
        <w:rPr>
          <w:rFonts w:ascii="Times New Roman"/>
          <w:b w:val="false"/>
          <w:i w:val="false"/>
          <w:color w:val="000000"/>
          <w:sz w:val="28"/>
        </w:rPr>
        <w:t xml:space="preserve">
республикалық мемлекеттік            дүниесін қорғау жөніндегі </w:t>
      </w:r>
      <w:r>
        <w:br/>
      </w:r>
      <w:r>
        <w:rPr>
          <w:rFonts w:ascii="Times New Roman"/>
          <w:b w:val="false"/>
          <w:i w:val="false"/>
          <w:color w:val="000000"/>
          <w:sz w:val="28"/>
        </w:rPr>
        <w:t xml:space="preserve">
мемлекеттік кәсіпорны                мекемесі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86. "Бөрілі орман шаруашылығы"       79. Бөрілі орман және жануарлар </w:t>
      </w:r>
      <w:r>
        <w:br/>
      </w:r>
      <w:r>
        <w:rPr>
          <w:rFonts w:ascii="Times New Roman"/>
          <w:b w:val="false"/>
          <w:i w:val="false"/>
          <w:color w:val="000000"/>
          <w:sz w:val="28"/>
        </w:rPr>
        <w:t xml:space="preserve">
республикалық мемлекеттік            дүниесін қорғау жөніндегі </w:t>
      </w:r>
      <w:r>
        <w:br/>
      </w:r>
      <w:r>
        <w:rPr>
          <w:rFonts w:ascii="Times New Roman"/>
          <w:b w:val="false"/>
          <w:i w:val="false"/>
          <w:color w:val="000000"/>
          <w:sz w:val="28"/>
        </w:rPr>
        <w:t xml:space="preserve">
мемлекеттік кәсіпорны                мекемесі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87. "Тайпақ орман шаруашылығы"       80. Тайпақ орман және жануарлар </w:t>
      </w:r>
      <w:r>
        <w:br/>
      </w:r>
      <w:r>
        <w:rPr>
          <w:rFonts w:ascii="Times New Roman"/>
          <w:b w:val="false"/>
          <w:i w:val="false"/>
          <w:color w:val="000000"/>
          <w:sz w:val="28"/>
        </w:rPr>
        <w:t xml:space="preserve">
республикалық мемлекеттік            дүниесін қорғау жөніндегі </w:t>
      </w:r>
      <w:r>
        <w:br/>
      </w:r>
      <w:r>
        <w:rPr>
          <w:rFonts w:ascii="Times New Roman"/>
          <w:b w:val="false"/>
          <w:i w:val="false"/>
          <w:color w:val="000000"/>
          <w:sz w:val="28"/>
        </w:rPr>
        <w:t xml:space="preserve">
мемлекеттік кәсіпорны                мекемесі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88. "Орал орман шаруашылығы"         81. Орал орман және жануарлар </w:t>
      </w:r>
      <w:r>
        <w:br/>
      </w:r>
      <w:r>
        <w:rPr>
          <w:rFonts w:ascii="Times New Roman"/>
          <w:b w:val="false"/>
          <w:i w:val="false"/>
          <w:color w:val="000000"/>
          <w:sz w:val="28"/>
        </w:rPr>
        <w:t xml:space="preserve">
республикалық мемлекеттік            дүниесін қорғау жөніндегі </w:t>
      </w:r>
      <w:r>
        <w:br/>
      </w:r>
      <w:r>
        <w:rPr>
          <w:rFonts w:ascii="Times New Roman"/>
          <w:b w:val="false"/>
          <w:i w:val="false"/>
          <w:color w:val="000000"/>
          <w:sz w:val="28"/>
        </w:rPr>
        <w:t xml:space="preserve">
мемлекеттік кәсіпорны                мекемесі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89. "Орда орман шаруашылығы"         82. Орда орман және жануарлар </w:t>
      </w:r>
      <w:r>
        <w:br/>
      </w:r>
      <w:r>
        <w:rPr>
          <w:rFonts w:ascii="Times New Roman"/>
          <w:b w:val="false"/>
          <w:i w:val="false"/>
          <w:color w:val="000000"/>
          <w:sz w:val="28"/>
        </w:rPr>
        <w:t xml:space="preserve">
республикалық мемлекеттік            дүниесін қорғау жөніндегі </w:t>
      </w:r>
      <w:r>
        <w:br/>
      </w:r>
      <w:r>
        <w:rPr>
          <w:rFonts w:ascii="Times New Roman"/>
          <w:b w:val="false"/>
          <w:i w:val="false"/>
          <w:color w:val="000000"/>
          <w:sz w:val="28"/>
        </w:rPr>
        <w:t xml:space="preserve">
мемлекеттік кәсіпорны                мекемесі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90. "Чапаев орман шаруашылығы"       83. Чапаев орман және жануарлар </w:t>
      </w:r>
      <w:r>
        <w:br/>
      </w:r>
      <w:r>
        <w:rPr>
          <w:rFonts w:ascii="Times New Roman"/>
          <w:b w:val="false"/>
          <w:i w:val="false"/>
          <w:color w:val="000000"/>
          <w:sz w:val="28"/>
        </w:rPr>
        <w:t xml:space="preserve">
республикалық мемлекеттік            дүниесін қорғау жөніндегі </w:t>
      </w:r>
      <w:r>
        <w:br/>
      </w:r>
      <w:r>
        <w:rPr>
          <w:rFonts w:ascii="Times New Roman"/>
          <w:b w:val="false"/>
          <w:i w:val="false"/>
          <w:color w:val="000000"/>
          <w:sz w:val="28"/>
        </w:rPr>
        <w:t xml:space="preserve">
мемлекеттік кәсіпорны                мекемесі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91. "Шыңғырлау орман шаруашылығы"    84. Шыңғырлау орман және </w:t>
      </w:r>
      <w:r>
        <w:br/>
      </w:r>
      <w:r>
        <w:rPr>
          <w:rFonts w:ascii="Times New Roman"/>
          <w:b w:val="false"/>
          <w:i w:val="false"/>
          <w:color w:val="000000"/>
          <w:sz w:val="28"/>
        </w:rPr>
        <w:t xml:space="preserve">
республикалық мемлекеттік            жануарлар дүниесін қорғау </w:t>
      </w:r>
      <w:r>
        <w:br/>
      </w:r>
      <w:r>
        <w:rPr>
          <w:rFonts w:ascii="Times New Roman"/>
          <w:b w:val="false"/>
          <w:i w:val="false"/>
          <w:color w:val="000000"/>
          <w:sz w:val="28"/>
        </w:rPr>
        <w:t xml:space="preserve">
кәсіпорны                            жөніндегі мемлекеттік </w:t>
      </w:r>
      <w:r>
        <w:br/>
      </w:r>
      <w:r>
        <w:rPr>
          <w:rFonts w:ascii="Times New Roman"/>
          <w:b w:val="false"/>
          <w:i w:val="false"/>
          <w:color w:val="000000"/>
          <w:sz w:val="28"/>
        </w:rPr>
        <w:t xml:space="preserve">
                                     мекемесі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92. "Январцев орман шаруашылығы"     85. Январцев орман және </w:t>
      </w:r>
      <w:r>
        <w:br/>
      </w:r>
      <w:r>
        <w:rPr>
          <w:rFonts w:ascii="Times New Roman"/>
          <w:b w:val="false"/>
          <w:i w:val="false"/>
          <w:color w:val="000000"/>
          <w:sz w:val="28"/>
        </w:rPr>
        <w:t xml:space="preserve">
республикалық мемлекеттік            жануарлар дүниесін қорғау </w:t>
      </w:r>
      <w:r>
        <w:br/>
      </w:r>
      <w:r>
        <w:rPr>
          <w:rFonts w:ascii="Times New Roman"/>
          <w:b w:val="false"/>
          <w:i w:val="false"/>
          <w:color w:val="000000"/>
          <w:sz w:val="28"/>
        </w:rPr>
        <w:t xml:space="preserve">
кәсіпорны                            жөніндегі мемлекеттік </w:t>
      </w:r>
      <w:r>
        <w:br/>
      </w:r>
      <w:r>
        <w:rPr>
          <w:rFonts w:ascii="Times New Roman"/>
          <w:b w:val="false"/>
          <w:i w:val="false"/>
          <w:color w:val="000000"/>
          <w:sz w:val="28"/>
        </w:rPr>
        <w:t xml:space="preserve">
                                     мекемесі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93. "Ақтоғай орман шаруашылығы"      86. Ақтоғай орман және </w:t>
      </w:r>
      <w:r>
        <w:br/>
      </w:r>
      <w:r>
        <w:rPr>
          <w:rFonts w:ascii="Times New Roman"/>
          <w:b w:val="false"/>
          <w:i w:val="false"/>
          <w:color w:val="000000"/>
          <w:sz w:val="28"/>
        </w:rPr>
        <w:t xml:space="preserve">
республикалық мемлекеттік            дүниесін қорғау жөніндегі </w:t>
      </w:r>
      <w:r>
        <w:br/>
      </w:r>
      <w:r>
        <w:rPr>
          <w:rFonts w:ascii="Times New Roman"/>
          <w:b w:val="false"/>
          <w:i w:val="false"/>
          <w:color w:val="000000"/>
          <w:sz w:val="28"/>
        </w:rPr>
        <w:t xml:space="preserve">
кәсіпорны                            мемлекеттік мекемесі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94. "Жаңаарқа орман шаруашылығы"     87. Жаңаарқа орман және </w:t>
      </w:r>
      <w:r>
        <w:br/>
      </w:r>
      <w:r>
        <w:rPr>
          <w:rFonts w:ascii="Times New Roman"/>
          <w:b w:val="false"/>
          <w:i w:val="false"/>
          <w:color w:val="000000"/>
          <w:sz w:val="28"/>
        </w:rPr>
        <w:t xml:space="preserve">
республикалық мемлекеттік            жануарлар дүниесін қорғау </w:t>
      </w:r>
      <w:r>
        <w:br/>
      </w:r>
      <w:r>
        <w:rPr>
          <w:rFonts w:ascii="Times New Roman"/>
          <w:b w:val="false"/>
          <w:i w:val="false"/>
          <w:color w:val="000000"/>
          <w:sz w:val="28"/>
        </w:rPr>
        <w:t xml:space="preserve">
кәсіпорны                            жөніндегі мемлекеттік </w:t>
      </w:r>
      <w:r>
        <w:br/>
      </w:r>
      <w:r>
        <w:rPr>
          <w:rFonts w:ascii="Times New Roman"/>
          <w:b w:val="false"/>
          <w:i w:val="false"/>
          <w:color w:val="000000"/>
          <w:sz w:val="28"/>
        </w:rPr>
        <w:t xml:space="preserve">
                                     мекемесі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95. "Қарағанды орман шаруашылығы"    88. Қарағанды орман және </w:t>
      </w:r>
      <w:r>
        <w:br/>
      </w:r>
      <w:r>
        <w:rPr>
          <w:rFonts w:ascii="Times New Roman"/>
          <w:b w:val="false"/>
          <w:i w:val="false"/>
          <w:color w:val="000000"/>
          <w:sz w:val="28"/>
        </w:rPr>
        <w:t xml:space="preserve">
республикалық мемлекеттік            жануарлар дүниесін қорғау </w:t>
      </w:r>
      <w:r>
        <w:br/>
      </w:r>
      <w:r>
        <w:rPr>
          <w:rFonts w:ascii="Times New Roman"/>
          <w:b w:val="false"/>
          <w:i w:val="false"/>
          <w:color w:val="000000"/>
          <w:sz w:val="28"/>
        </w:rPr>
        <w:t xml:space="preserve">
кәсіпорны                            жөніндегі мемлекеттік </w:t>
      </w:r>
      <w:r>
        <w:br/>
      </w:r>
      <w:r>
        <w:rPr>
          <w:rFonts w:ascii="Times New Roman"/>
          <w:b w:val="false"/>
          <w:i w:val="false"/>
          <w:color w:val="000000"/>
          <w:sz w:val="28"/>
        </w:rPr>
        <w:t xml:space="preserve">
                                     мекемесі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96. "Қу орман шаруашылығы"           89. Қу орман және жануарлар </w:t>
      </w:r>
      <w:r>
        <w:br/>
      </w:r>
      <w:r>
        <w:rPr>
          <w:rFonts w:ascii="Times New Roman"/>
          <w:b w:val="false"/>
          <w:i w:val="false"/>
          <w:color w:val="000000"/>
          <w:sz w:val="28"/>
        </w:rPr>
        <w:t xml:space="preserve">
республикалық мемлекеттік            дүниесін қорғау жөніндегі </w:t>
      </w:r>
      <w:r>
        <w:br/>
      </w:r>
      <w:r>
        <w:rPr>
          <w:rFonts w:ascii="Times New Roman"/>
          <w:b w:val="false"/>
          <w:i w:val="false"/>
          <w:color w:val="000000"/>
          <w:sz w:val="28"/>
        </w:rPr>
        <w:t xml:space="preserve">
мемлекеттік кәсіпорны                мекемесі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97. "Теміртау орман шаруашылығы"     90. Теміртау орман және </w:t>
      </w:r>
      <w:r>
        <w:br/>
      </w:r>
      <w:r>
        <w:rPr>
          <w:rFonts w:ascii="Times New Roman"/>
          <w:b w:val="false"/>
          <w:i w:val="false"/>
          <w:color w:val="000000"/>
          <w:sz w:val="28"/>
        </w:rPr>
        <w:t xml:space="preserve">
республикалық мемлекеттік            жануарлар дүниесін қорғау </w:t>
      </w:r>
      <w:r>
        <w:br/>
      </w:r>
      <w:r>
        <w:rPr>
          <w:rFonts w:ascii="Times New Roman"/>
          <w:b w:val="false"/>
          <w:i w:val="false"/>
          <w:color w:val="000000"/>
          <w:sz w:val="28"/>
        </w:rPr>
        <w:t xml:space="preserve">
кәсіпорны                            жөніндегі мемлекеттік </w:t>
      </w:r>
      <w:r>
        <w:br/>
      </w:r>
      <w:r>
        <w:rPr>
          <w:rFonts w:ascii="Times New Roman"/>
          <w:b w:val="false"/>
          <w:i w:val="false"/>
          <w:color w:val="000000"/>
          <w:sz w:val="28"/>
        </w:rPr>
        <w:t xml:space="preserve">
                                     мекемесі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98. "Ұлытау орман шаруашылығы"       91. Ұлытау орман және жануарлар </w:t>
      </w:r>
      <w:r>
        <w:br/>
      </w:r>
      <w:r>
        <w:rPr>
          <w:rFonts w:ascii="Times New Roman"/>
          <w:b w:val="false"/>
          <w:i w:val="false"/>
          <w:color w:val="000000"/>
          <w:sz w:val="28"/>
        </w:rPr>
        <w:t xml:space="preserve">
республикалық мемлекеттік            дүниесін қорғау жөніндегі </w:t>
      </w:r>
      <w:r>
        <w:br/>
      </w:r>
      <w:r>
        <w:rPr>
          <w:rFonts w:ascii="Times New Roman"/>
          <w:b w:val="false"/>
          <w:i w:val="false"/>
          <w:color w:val="000000"/>
          <w:sz w:val="28"/>
        </w:rPr>
        <w:t xml:space="preserve">
мемлекеттік кәсіпорны                мекемесі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99. "Арал орманмелиоративтік         92. Арал орман және жануарлар </w:t>
      </w:r>
      <w:r>
        <w:br/>
      </w:r>
      <w:r>
        <w:rPr>
          <w:rFonts w:ascii="Times New Roman"/>
          <w:b w:val="false"/>
          <w:i w:val="false"/>
          <w:color w:val="000000"/>
          <w:sz w:val="28"/>
        </w:rPr>
        <w:t xml:space="preserve">
станциясы" республикалық мемлекеттік дүниесін қорғау жөніндегі  </w:t>
      </w:r>
      <w:r>
        <w:br/>
      </w:r>
      <w:r>
        <w:rPr>
          <w:rFonts w:ascii="Times New Roman"/>
          <w:b w:val="false"/>
          <w:i w:val="false"/>
          <w:color w:val="000000"/>
          <w:sz w:val="28"/>
        </w:rPr>
        <w:t xml:space="preserve">
кәсіпорны                            мемлекеттік мекемесі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100. "Жалағаш орман шаруашылығы"     93. Жалағаш орман және </w:t>
      </w:r>
      <w:r>
        <w:br/>
      </w:r>
      <w:r>
        <w:rPr>
          <w:rFonts w:ascii="Times New Roman"/>
          <w:b w:val="false"/>
          <w:i w:val="false"/>
          <w:color w:val="000000"/>
          <w:sz w:val="28"/>
        </w:rPr>
        <w:t xml:space="preserve">
республикалық мемлекеттік            жануардар дүниесін қорғау </w:t>
      </w:r>
      <w:r>
        <w:br/>
      </w:r>
      <w:r>
        <w:rPr>
          <w:rFonts w:ascii="Times New Roman"/>
          <w:b w:val="false"/>
          <w:i w:val="false"/>
          <w:color w:val="000000"/>
          <w:sz w:val="28"/>
        </w:rPr>
        <w:t xml:space="preserve">
кәсіпорны                            жөніндегі мемлекеттік </w:t>
      </w:r>
      <w:r>
        <w:br/>
      </w:r>
      <w:r>
        <w:rPr>
          <w:rFonts w:ascii="Times New Roman"/>
          <w:b w:val="false"/>
          <w:i w:val="false"/>
          <w:color w:val="000000"/>
          <w:sz w:val="28"/>
        </w:rPr>
        <w:t xml:space="preserve">
                                     мекемесі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101. "Жаңақорған орман шаруашылығы"  94. Жаңақорған орман және </w:t>
      </w:r>
      <w:r>
        <w:br/>
      </w:r>
      <w:r>
        <w:rPr>
          <w:rFonts w:ascii="Times New Roman"/>
          <w:b w:val="false"/>
          <w:i w:val="false"/>
          <w:color w:val="000000"/>
          <w:sz w:val="28"/>
        </w:rPr>
        <w:t xml:space="preserve">
республикалық мемлекеттік            жануарлар дүниесін қорғау </w:t>
      </w:r>
      <w:r>
        <w:br/>
      </w:r>
      <w:r>
        <w:rPr>
          <w:rFonts w:ascii="Times New Roman"/>
          <w:b w:val="false"/>
          <w:i w:val="false"/>
          <w:color w:val="000000"/>
          <w:sz w:val="28"/>
        </w:rPr>
        <w:t xml:space="preserve">
кәсіпорны                            жөніндегі мемлекеттік </w:t>
      </w:r>
      <w:r>
        <w:br/>
      </w:r>
      <w:r>
        <w:rPr>
          <w:rFonts w:ascii="Times New Roman"/>
          <w:b w:val="false"/>
          <w:i w:val="false"/>
          <w:color w:val="000000"/>
          <w:sz w:val="28"/>
        </w:rPr>
        <w:t xml:space="preserve">
                                     мекемесі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102. "Қазалы орман шаруашылығы"      95. Қазалы орман және жануарлар </w:t>
      </w:r>
      <w:r>
        <w:br/>
      </w:r>
      <w:r>
        <w:rPr>
          <w:rFonts w:ascii="Times New Roman"/>
          <w:b w:val="false"/>
          <w:i w:val="false"/>
          <w:color w:val="000000"/>
          <w:sz w:val="28"/>
        </w:rPr>
        <w:t xml:space="preserve">
республикалық мемлекеттік            дүниесін қорғау жөніндегі </w:t>
      </w:r>
      <w:r>
        <w:br/>
      </w:r>
      <w:r>
        <w:rPr>
          <w:rFonts w:ascii="Times New Roman"/>
          <w:b w:val="false"/>
          <w:i w:val="false"/>
          <w:color w:val="000000"/>
          <w:sz w:val="28"/>
        </w:rPr>
        <w:t xml:space="preserve">
мемлекеттік кәсіпорны                мекемесі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103. "Қармақшы орман шаруашылығы"    96. Қармақшы орман және </w:t>
      </w:r>
      <w:r>
        <w:br/>
      </w:r>
      <w:r>
        <w:rPr>
          <w:rFonts w:ascii="Times New Roman"/>
          <w:b w:val="false"/>
          <w:i w:val="false"/>
          <w:color w:val="000000"/>
          <w:sz w:val="28"/>
        </w:rPr>
        <w:t xml:space="preserve">
республикалық мемлекеттік            жануарлар дүниесін қорғау </w:t>
      </w:r>
      <w:r>
        <w:br/>
      </w:r>
      <w:r>
        <w:rPr>
          <w:rFonts w:ascii="Times New Roman"/>
          <w:b w:val="false"/>
          <w:i w:val="false"/>
          <w:color w:val="000000"/>
          <w:sz w:val="28"/>
        </w:rPr>
        <w:t xml:space="preserve">
кәсіпорны                            жөніндегі мемлекеттік </w:t>
      </w:r>
      <w:r>
        <w:br/>
      </w:r>
      <w:r>
        <w:rPr>
          <w:rFonts w:ascii="Times New Roman"/>
          <w:b w:val="false"/>
          <w:i w:val="false"/>
          <w:color w:val="000000"/>
          <w:sz w:val="28"/>
        </w:rPr>
        <w:t xml:space="preserve">
                                     мекемесі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104. "Қызылорда орман шаруашылығы"   97. Қызылорда орман және </w:t>
      </w:r>
      <w:r>
        <w:br/>
      </w:r>
      <w:r>
        <w:rPr>
          <w:rFonts w:ascii="Times New Roman"/>
          <w:b w:val="false"/>
          <w:i w:val="false"/>
          <w:color w:val="000000"/>
          <w:sz w:val="28"/>
        </w:rPr>
        <w:t xml:space="preserve">
республикалық мемлекеттік            жануарлар дүниесін қорғау </w:t>
      </w:r>
      <w:r>
        <w:br/>
      </w:r>
      <w:r>
        <w:rPr>
          <w:rFonts w:ascii="Times New Roman"/>
          <w:b w:val="false"/>
          <w:i w:val="false"/>
          <w:color w:val="000000"/>
          <w:sz w:val="28"/>
        </w:rPr>
        <w:t xml:space="preserve">
кәсіпорны                            жөніндегі мемлекеттік </w:t>
      </w:r>
      <w:r>
        <w:br/>
      </w:r>
      <w:r>
        <w:rPr>
          <w:rFonts w:ascii="Times New Roman"/>
          <w:b w:val="false"/>
          <w:i w:val="false"/>
          <w:color w:val="000000"/>
          <w:sz w:val="28"/>
        </w:rPr>
        <w:t xml:space="preserve">
                                     мекемесі </w:t>
      </w:r>
      <w:r>
        <w:br/>
      </w:r>
      <w:r>
        <w:rPr>
          <w:rFonts w:ascii="Times New Roman"/>
          <w:b w:val="false"/>
          <w:i w:val="false"/>
          <w:color w:val="000000"/>
          <w:sz w:val="28"/>
        </w:rPr>
        <w:t xml:space="preserve">
105. "Талдыарал орман шаруашылығы" </w:t>
      </w:r>
      <w:r>
        <w:br/>
      </w:r>
      <w:r>
        <w:rPr>
          <w:rFonts w:ascii="Times New Roman"/>
          <w:b w:val="false"/>
          <w:i w:val="false"/>
          <w:color w:val="000000"/>
          <w:sz w:val="28"/>
        </w:rPr>
        <w:t xml:space="preserve">
республикалық мемлекеттік </w:t>
      </w:r>
      <w:r>
        <w:br/>
      </w:r>
      <w:r>
        <w:rPr>
          <w:rFonts w:ascii="Times New Roman"/>
          <w:b w:val="false"/>
          <w:i w:val="false"/>
          <w:color w:val="000000"/>
          <w:sz w:val="28"/>
        </w:rPr>
        <w:t xml:space="preserve">
кәсіпорны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106. "Тереңөзек орман шаруашылығы"   98. Сырдария орман және </w:t>
      </w:r>
      <w:r>
        <w:br/>
      </w:r>
      <w:r>
        <w:rPr>
          <w:rFonts w:ascii="Times New Roman"/>
          <w:b w:val="false"/>
          <w:i w:val="false"/>
          <w:color w:val="000000"/>
          <w:sz w:val="28"/>
        </w:rPr>
        <w:t xml:space="preserve">
республикалық мемлекеттік            жануарлар дүниесін қорғау </w:t>
      </w:r>
      <w:r>
        <w:br/>
      </w:r>
      <w:r>
        <w:rPr>
          <w:rFonts w:ascii="Times New Roman"/>
          <w:b w:val="false"/>
          <w:i w:val="false"/>
          <w:color w:val="000000"/>
          <w:sz w:val="28"/>
        </w:rPr>
        <w:t xml:space="preserve">
жөніндегі мемлекеттік кәсіпорны      мекемесі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107. "Шиелі орман шаруашылығы"       99. Шиелі орман және жануарлар </w:t>
      </w:r>
      <w:r>
        <w:br/>
      </w:r>
      <w:r>
        <w:rPr>
          <w:rFonts w:ascii="Times New Roman"/>
          <w:b w:val="false"/>
          <w:i w:val="false"/>
          <w:color w:val="000000"/>
          <w:sz w:val="28"/>
        </w:rPr>
        <w:t xml:space="preserve">
республикалық мемлекеттік            дүниесін қорғау жөніндегі </w:t>
      </w:r>
      <w:r>
        <w:br/>
      </w:r>
      <w:r>
        <w:rPr>
          <w:rFonts w:ascii="Times New Roman"/>
          <w:b w:val="false"/>
          <w:i w:val="false"/>
          <w:color w:val="000000"/>
          <w:sz w:val="28"/>
        </w:rPr>
        <w:t xml:space="preserve">
мемлекеттік кәсіпорны                мекемесі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108. "Арақарағай орман шаруашылығы"  100. Арақарағай орман және </w:t>
      </w:r>
      <w:r>
        <w:br/>
      </w:r>
      <w:r>
        <w:rPr>
          <w:rFonts w:ascii="Times New Roman"/>
          <w:b w:val="false"/>
          <w:i w:val="false"/>
          <w:color w:val="000000"/>
          <w:sz w:val="28"/>
        </w:rPr>
        <w:t xml:space="preserve">
республикалық мемлекеттік            жануарлар дүниесін қорғау </w:t>
      </w:r>
      <w:r>
        <w:br/>
      </w:r>
      <w:r>
        <w:rPr>
          <w:rFonts w:ascii="Times New Roman"/>
          <w:b w:val="false"/>
          <w:i w:val="false"/>
          <w:color w:val="000000"/>
          <w:sz w:val="28"/>
        </w:rPr>
        <w:t xml:space="preserve">
кәсіпорны                            жөніндегі мемлекеттік </w:t>
      </w:r>
      <w:r>
        <w:br/>
      </w:r>
      <w:r>
        <w:rPr>
          <w:rFonts w:ascii="Times New Roman"/>
          <w:b w:val="false"/>
          <w:i w:val="false"/>
          <w:color w:val="000000"/>
          <w:sz w:val="28"/>
        </w:rPr>
        <w:t xml:space="preserve">
                                     мекемесі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109. "Басаман орман шаруашылығы"     101. Басаман орман және </w:t>
      </w:r>
      <w:r>
        <w:br/>
      </w:r>
      <w:r>
        <w:rPr>
          <w:rFonts w:ascii="Times New Roman"/>
          <w:b w:val="false"/>
          <w:i w:val="false"/>
          <w:color w:val="000000"/>
          <w:sz w:val="28"/>
        </w:rPr>
        <w:t xml:space="preserve">
республикалық мемлекеттік            жануарлар дүниесін қорғау </w:t>
      </w:r>
      <w:r>
        <w:br/>
      </w:r>
      <w:r>
        <w:rPr>
          <w:rFonts w:ascii="Times New Roman"/>
          <w:b w:val="false"/>
          <w:i w:val="false"/>
          <w:color w:val="000000"/>
          <w:sz w:val="28"/>
        </w:rPr>
        <w:t xml:space="preserve">
кәсіпорны                            жөніндегі мемлекеттік </w:t>
      </w:r>
      <w:r>
        <w:br/>
      </w:r>
      <w:r>
        <w:rPr>
          <w:rFonts w:ascii="Times New Roman"/>
          <w:b w:val="false"/>
          <w:i w:val="false"/>
          <w:color w:val="000000"/>
          <w:sz w:val="28"/>
        </w:rPr>
        <w:t xml:space="preserve">
                                     мекемесі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110. "Боровской орман шаруашылығы"   102. Боровской орман және </w:t>
      </w:r>
      <w:r>
        <w:br/>
      </w:r>
      <w:r>
        <w:rPr>
          <w:rFonts w:ascii="Times New Roman"/>
          <w:b w:val="false"/>
          <w:i w:val="false"/>
          <w:color w:val="000000"/>
          <w:sz w:val="28"/>
        </w:rPr>
        <w:t xml:space="preserve">
республикалық мемлекеттік            жануарлар дүниесін қорғау </w:t>
      </w:r>
      <w:r>
        <w:br/>
      </w:r>
      <w:r>
        <w:rPr>
          <w:rFonts w:ascii="Times New Roman"/>
          <w:b w:val="false"/>
          <w:i w:val="false"/>
          <w:color w:val="000000"/>
          <w:sz w:val="28"/>
        </w:rPr>
        <w:t xml:space="preserve">
кәсіпорны                            жөніндегі мемлекеттік </w:t>
      </w:r>
      <w:r>
        <w:br/>
      </w:r>
      <w:r>
        <w:rPr>
          <w:rFonts w:ascii="Times New Roman"/>
          <w:b w:val="false"/>
          <w:i w:val="false"/>
          <w:color w:val="000000"/>
          <w:sz w:val="28"/>
        </w:rPr>
        <w:t xml:space="preserve">
                                     мекемесі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111. "Қамысты орманмелиоративтік     103. Қамысты орман және </w:t>
      </w:r>
      <w:r>
        <w:br/>
      </w:r>
      <w:r>
        <w:rPr>
          <w:rFonts w:ascii="Times New Roman"/>
          <w:b w:val="false"/>
          <w:i w:val="false"/>
          <w:color w:val="000000"/>
          <w:sz w:val="28"/>
        </w:rPr>
        <w:t xml:space="preserve">
станциясы" республикалық мемлекеттік жануарлар дүниесін қорғау </w:t>
      </w:r>
      <w:r>
        <w:br/>
      </w:r>
      <w:r>
        <w:rPr>
          <w:rFonts w:ascii="Times New Roman"/>
          <w:b w:val="false"/>
          <w:i w:val="false"/>
          <w:color w:val="000000"/>
          <w:sz w:val="28"/>
        </w:rPr>
        <w:t xml:space="preserve">
кәсіпорны                            жөніндегі мемлекеттік </w:t>
      </w:r>
      <w:r>
        <w:br/>
      </w:r>
      <w:r>
        <w:rPr>
          <w:rFonts w:ascii="Times New Roman"/>
          <w:b w:val="false"/>
          <w:i w:val="false"/>
          <w:color w:val="000000"/>
          <w:sz w:val="28"/>
        </w:rPr>
        <w:t xml:space="preserve">
                                     мекемесі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112. "Михайловск орман шаруашылығы"  104. Михайловск орман және </w:t>
      </w:r>
      <w:r>
        <w:br/>
      </w:r>
      <w:r>
        <w:rPr>
          <w:rFonts w:ascii="Times New Roman"/>
          <w:b w:val="false"/>
          <w:i w:val="false"/>
          <w:color w:val="000000"/>
          <w:sz w:val="28"/>
        </w:rPr>
        <w:t xml:space="preserve">
республикалық мемлекеттік            жануарлар дүниесін қорғау </w:t>
      </w:r>
      <w:r>
        <w:br/>
      </w:r>
      <w:r>
        <w:rPr>
          <w:rFonts w:ascii="Times New Roman"/>
          <w:b w:val="false"/>
          <w:i w:val="false"/>
          <w:color w:val="000000"/>
          <w:sz w:val="28"/>
        </w:rPr>
        <w:t xml:space="preserve">
кәсіпорны                            жөніндегі мемлекеттік </w:t>
      </w:r>
      <w:r>
        <w:br/>
      </w:r>
      <w:r>
        <w:rPr>
          <w:rFonts w:ascii="Times New Roman"/>
          <w:b w:val="false"/>
          <w:i w:val="false"/>
          <w:color w:val="000000"/>
          <w:sz w:val="28"/>
        </w:rPr>
        <w:t xml:space="preserve">
                                     мекемесі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113. "Пригородное орман шаруашылығы" 105. Пригородное орман және </w:t>
      </w:r>
      <w:r>
        <w:br/>
      </w:r>
      <w:r>
        <w:rPr>
          <w:rFonts w:ascii="Times New Roman"/>
          <w:b w:val="false"/>
          <w:i w:val="false"/>
          <w:color w:val="000000"/>
          <w:sz w:val="28"/>
        </w:rPr>
        <w:t xml:space="preserve">
республикалық мемлекеттік            жануарлар дүниесін қорғау </w:t>
      </w:r>
      <w:r>
        <w:br/>
      </w:r>
      <w:r>
        <w:rPr>
          <w:rFonts w:ascii="Times New Roman"/>
          <w:b w:val="false"/>
          <w:i w:val="false"/>
          <w:color w:val="000000"/>
          <w:sz w:val="28"/>
        </w:rPr>
        <w:t xml:space="preserve">
кәсіпорны                            жөніндегі мемлекеттік </w:t>
      </w:r>
      <w:r>
        <w:br/>
      </w:r>
      <w:r>
        <w:rPr>
          <w:rFonts w:ascii="Times New Roman"/>
          <w:b w:val="false"/>
          <w:i w:val="false"/>
          <w:color w:val="000000"/>
          <w:sz w:val="28"/>
        </w:rPr>
        <w:t xml:space="preserve">
                                     мекемесі </w:t>
      </w:r>
    </w:p>
    <w:p>
      <w:pPr>
        <w:spacing w:after="0"/>
        <w:ind w:left="0"/>
        <w:jc w:val="both"/>
      </w:pPr>
      <w:r>
        <w:rPr>
          <w:rFonts w:ascii="Times New Roman"/>
          <w:b w:val="false"/>
          <w:i w:val="false"/>
          <w:color w:val="000000"/>
          <w:sz w:val="28"/>
        </w:rPr>
        <w:t xml:space="preserve">114. "Затобол орман шаруашылығы" </w:t>
      </w:r>
      <w:r>
        <w:br/>
      </w:r>
      <w:r>
        <w:rPr>
          <w:rFonts w:ascii="Times New Roman"/>
          <w:b w:val="false"/>
          <w:i w:val="false"/>
          <w:color w:val="000000"/>
          <w:sz w:val="28"/>
        </w:rPr>
        <w:t xml:space="preserve">
республикалық мемлекеттік </w:t>
      </w:r>
      <w:r>
        <w:br/>
      </w:r>
      <w:r>
        <w:rPr>
          <w:rFonts w:ascii="Times New Roman"/>
          <w:b w:val="false"/>
          <w:i w:val="false"/>
          <w:color w:val="000000"/>
          <w:sz w:val="28"/>
        </w:rPr>
        <w:t xml:space="preserve">
кәсіпорны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115. "Семиозер орман шаруашылығы"    106. Семиозер орман және </w:t>
      </w:r>
      <w:r>
        <w:br/>
      </w:r>
      <w:r>
        <w:rPr>
          <w:rFonts w:ascii="Times New Roman"/>
          <w:b w:val="false"/>
          <w:i w:val="false"/>
          <w:color w:val="000000"/>
          <w:sz w:val="28"/>
        </w:rPr>
        <w:t xml:space="preserve">
республикалық мемлекеттік            жануарлар дүниесін қорғау </w:t>
      </w:r>
      <w:r>
        <w:br/>
      </w:r>
      <w:r>
        <w:rPr>
          <w:rFonts w:ascii="Times New Roman"/>
          <w:b w:val="false"/>
          <w:i w:val="false"/>
          <w:color w:val="000000"/>
          <w:sz w:val="28"/>
        </w:rPr>
        <w:t xml:space="preserve">
кәсіпорны                            жөніндегі мемлекеттік </w:t>
      </w:r>
      <w:r>
        <w:br/>
      </w:r>
      <w:r>
        <w:rPr>
          <w:rFonts w:ascii="Times New Roman"/>
          <w:b w:val="false"/>
          <w:i w:val="false"/>
          <w:color w:val="000000"/>
          <w:sz w:val="28"/>
        </w:rPr>
        <w:t xml:space="preserve">
                                     мекемесі </w:t>
      </w:r>
    </w:p>
    <w:p>
      <w:pPr>
        <w:spacing w:after="0"/>
        <w:ind w:left="0"/>
        <w:jc w:val="both"/>
      </w:pPr>
      <w:r>
        <w:rPr>
          <w:rFonts w:ascii="Times New Roman"/>
          <w:b w:val="false"/>
          <w:i w:val="false"/>
          <w:color w:val="000000"/>
          <w:sz w:val="28"/>
        </w:rPr>
        <w:t xml:space="preserve">116. "Арқалық орман шаруашылығы" </w:t>
      </w:r>
      <w:r>
        <w:br/>
      </w:r>
      <w:r>
        <w:rPr>
          <w:rFonts w:ascii="Times New Roman"/>
          <w:b w:val="false"/>
          <w:i w:val="false"/>
          <w:color w:val="000000"/>
          <w:sz w:val="28"/>
        </w:rPr>
        <w:t xml:space="preserve">
республикалық мемлекеттік </w:t>
      </w:r>
      <w:r>
        <w:br/>
      </w:r>
      <w:r>
        <w:rPr>
          <w:rFonts w:ascii="Times New Roman"/>
          <w:b w:val="false"/>
          <w:i w:val="false"/>
          <w:color w:val="000000"/>
          <w:sz w:val="28"/>
        </w:rPr>
        <w:t xml:space="preserve">
кәсіпорны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117. "Таран орман шаруашылығы"       107. Таран орман және жануарлар </w:t>
      </w:r>
      <w:r>
        <w:br/>
      </w:r>
      <w:r>
        <w:rPr>
          <w:rFonts w:ascii="Times New Roman"/>
          <w:b w:val="false"/>
          <w:i w:val="false"/>
          <w:color w:val="000000"/>
          <w:sz w:val="28"/>
        </w:rPr>
        <w:t xml:space="preserve">
республикалық мемлекеттік            дүниесін қорғау жөніндегі </w:t>
      </w:r>
      <w:r>
        <w:br/>
      </w:r>
      <w:r>
        <w:rPr>
          <w:rFonts w:ascii="Times New Roman"/>
          <w:b w:val="false"/>
          <w:i w:val="false"/>
          <w:color w:val="000000"/>
          <w:sz w:val="28"/>
        </w:rPr>
        <w:t xml:space="preserve">
кәсіпорны                            мемлекеттік мекемесі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118. "Ұзынкөл орман шаруашылығы"     108. Ұзынкөл орман және </w:t>
      </w:r>
      <w:r>
        <w:br/>
      </w:r>
      <w:r>
        <w:rPr>
          <w:rFonts w:ascii="Times New Roman"/>
          <w:b w:val="false"/>
          <w:i w:val="false"/>
          <w:color w:val="000000"/>
          <w:sz w:val="28"/>
        </w:rPr>
        <w:t xml:space="preserve">
республикалық мемлекеттік            дүниесін қорғау жөніндегі </w:t>
      </w:r>
      <w:r>
        <w:br/>
      </w:r>
      <w:r>
        <w:rPr>
          <w:rFonts w:ascii="Times New Roman"/>
          <w:b w:val="false"/>
          <w:i w:val="false"/>
          <w:color w:val="000000"/>
          <w:sz w:val="28"/>
        </w:rPr>
        <w:t xml:space="preserve">
кәсіпорны                            мемлекеттік мекемесі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119. "Урицкий орман шаруашылығы"     109. Урицкий орман және </w:t>
      </w:r>
      <w:r>
        <w:br/>
      </w:r>
      <w:r>
        <w:rPr>
          <w:rFonts w:ascii="Times New Roman"/>
          <w:b w:val="false"/>
          <w:i w:val="false"/>
          <w:color w:val="000000"/>
          <w:sz w:val="28"/>
        </w:rPr>
        <w:t xml:space="preserve">
республикалық мемлекеттік            жануарлар дүниесін қорғау </w:t>
      </w:r>
      <w:r>
        <w:br/>
      </w:r>
      <w:r>
        <w:rPr>
          <w:rFonts w:ascii="Times New Roman"/>
          <w:b w:val="false"/>
          <w:i w:val="false"/>
          <w:color w:val="000000"/>
          <w:sz w:val="28"/>
        </w:rPr>
        <w:t xml:space="preserve">
кәсіпорны                            жөніндегі мемлекеттік </w:t>
      </w:r>
      <w:r>
        <w:br/>
      </w:r>
      <w:r>
        <w:rPr>
          <w:rFonts w:ascii="Times New Roman"/>
          <w:b w:val="false"/>
          <w:i w:val="false"/>
          <w:color w:val="000000"/>
          <w:sz w:val="28"/>
        </w:rPr>
        <w:t xml:space="preserve">
                                     мекемесі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120. "Усаков орман шаруашылығы"      110. Усаков орман және </w:t>
      </w:r>
      <w:r>
        <w:br/>
      </w:r>
      <w:r>
        <w:rPr>
          <w:rFonts w:ascii="Times New Roman"/>
          <w:b w:val="false"/>
          <w:i w:val="false"/>
          <w:color w:val="000000"/>
          <w:sz w:val="28"/>
        </w:rPr>
        <w:t xml:space="preserve">
республикалық мемлекеттік            жануарлар дүниесін қорғау </w:t>
      </w:r>
      <w:r>
        <w:br/>
      </w:r>
      <w:r>
        <w:rPr>
          <w:rFonts w:ascii="Times New Roman"/>
          <w:b w:val="false"/>
          <w:i w:val="false"/>
          <w:color w:val="000000"/>
          <w:sz w:val="28"/>
        </w:rPr>
        <w:t xml:space="preserve">
кәсіпорны                            жөніндегі мемлекеттік </w:t>
      </w:r>
      <w:r>
        <w:br/>
      </w:r>
      <w:r>
        <w:rPr>
          <w:rFonts w:ascii="Times New Roman"/>
          <w:b w:val="false"/>
          <w:i w:val="false"/>
          <w:color w:val="000000"/>
          <w:sz w:val="28"/>
        </w:rPr>
        <w:t xml:space="preserve">
                                     мекемесі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121. "Бейнеу орман шаруашылығы"      111. Бейнеу орман және </w:t>
      </w:r>
      <w:r>
        <w:br/>
      </w:r>
      <w:r>
        <w:rPr>
          <w:rFonts w:ascii="Times New Roman"/>
          <w:b w:val="false"/>
          <w:i w:val="false"/>
          <w:color w:val="000000"/>
          <w:sz w:val="28"/>
        </w:rPr>
        <w:t xml:space="preserve">
республикалық мемлекеттік            дүниесін қорғау жөніндегі </w:t>
      </w:r>
      <w:r>
        <w:br/>
      </w:r>
      <w:r>
        <w:rPr>
          <w:rFonts w:ascii="Times New Roman"/>
          <w:b w:val="false"/>
          <w:i w:val="false"/>
          <w:color w:val="000000"/>
          <w:sz w:val="28"/>
        </w:rPr>
        <w:t xml:space="preserve">
кәсіпорны                            мемлекеттік мекемесі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122. "Сам орман шаруашылығы"         112. Сам орман және жануарлар </w:t>
      </w:r>
      <w:r>
        <w:br/>
      </w:r>
      <w:r>
        <w:rPr>
          <w:rFonts w:ascii="Times New Roman"/>
          <w:b w:val="false"/>
          <w:i w:val="false"/>
          <w:color w:val="000000"/>
          <w:sz w:val="28"/>
        </w:rPr>
        <w:t xml:space="preserve">
республикалық мемлекеттік            дүниесін қорғау жөніндегі </w:t>
      </w:r>
      <w:r>
        <w:br/>
      </w:r>
      <w:r>
        <w:rPr>
          <w:rFonts w:ascii="Times New Roman"/>
          <w:b w:val="false"/>
          <w:i w:val="false"/>
          <w:color w:val="000000"/>
          <w:sz w:val="28"/>
        </w:rPr>
        <w:t xml:space="preserve">
кәсіпорны                            мемлекеттік мекемесі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123. "Бесқарағай орман шаруашылығы"  113. Бесқарағай орман және </w:t>
      </w:r>
      <w:r>
        <w:br/>
      </w:r>
      <w:r>
        <w:rPr>
          <w:rFonts w:ascii="Times New Roman"/>
          <w:b w:val="false"/>
          <w:i w:val="false"/>
          <w:color w:val="000000"/>
          <w:sz w:val="28"/>
        </w:rPr>
        <w:t xml:space="preserve">
республикалық мемлекеттік            жануарлар дүниесін қорғау </w:t>
      </w:r>
      <w:r>
        <w:br/>
      </w:r>
      <w:r>
        <w:rPr>
          <w:rFonts w:ascii="Times New Roman"/>
          <w:b w:val="false"/>
          <w:i w:val="false"/>
          <w:color w:val="000000"/>
          <w:sz w:val="28"/>
        </w:rPr>
        <w:t xml:space="preserve">
кәсіпорны                            жөніндегі мемлекеттік </w:t>
      </w:r>
      <w:r>
        <w:br/>
      </w:r>
      <w:r>
        <w:rPr>
          <w:rFonts w:ascii="Times New Roman"/>
          <w:b w:val="false"/>
          <w:i w:val="false"/>
          <w:color w:val="000000"/>
          <w:sz w:val="28"/>
        </w:rPr>
        <w:t xml:space="preserve">
                                     мекемесі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124. "Максим Горкий орман шаруашы.   114. Максим Горкий орман және </w:t>
      </w:r>
      <w:r>
        <w:br/>
      </w:r>
      <w:r>
        <w:rPr>
          <w:rFonts w:ascii="Times New Roman"/>
          <w:b w:val="false"/>
          <w:i w:val="false"/>
          <w:color w:val="000000"/>
          <w:sz w:val="28"/>
        </w:rPr>
        <w:t xml:space="preserve">
лығы" республикалық мемлекеттік      жануарлар дүниесін қорғау </w:t>
      </w:r>
      <w:r>
        <w:br/>
      </w:r>
      <w:r>
        <w:rPr>
          <w:rFonts w:ascii="Times New Roman"/>
          <w:b w:val="false"/>
          <w:i w:val="false"/>
          <w:color w:val="000000"/>
          <w:sz w:val="28"/>
        </w:rPr>
        <w:t xml:space="preserve">
кәсіпорны                            жөніндегі мемлекеттік мекемесі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125. "Павлодар орман шаруашылығы"    115. Павлодар орман және </w:t>
      </w:r>
      <w:r>
        <w:br/>
      </w:r>
      <w:r>
        <w:rPr>
          <w:rFonts w:ascii="Times New Roman"/>
          <w:b w:val="false"/>
          <w:i w:val="false"/>
          <w:color w:val="000000"/>
          <w:sz w:val="28"/>
        </w:rPr>
        <w:t xml:space="preserve">
республикалық мемлекеттік            жануарлар дүниесін қорғау </w:t>
      </w:r>
      <w:r>
        <w:br/>
      </w:r>
      <w:r>
        <w:rPr>
          <w:rFonts w:ascii="Times New Roman"/>
          <w:b w:val="false"/>
          <w:i w:val="false"/>
          <w:color w:val="000000"/>
          <w:sz w:val="28"/>
        </w:rPr>
        <w:t xml:space="preserve">
кәсіпорны                            жөніндегі мемлекеттік </w:t>
      </w:r>
      <w:r>
        <w:br/>
      </w:r>
      <w:r>
        <w:rPr>
          <w:rFonts w:ascii="Times New Roman"/>
          <w:b w:val="false"/>
          <w:i w:val="false"/>
          <w:color w:val="000000"/>
          <w:sz w:val="28"/>
        </w:rPr>
        <w:t xml:space="preserve">
                                     мекемесі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126. "Үрлітөбе орман шаруашылығы"    116. Үрлітөбе орман және </w:t>
      </w:r>
      <w:r>
        <w:br/>
      </w:r>
      <w:r>
        <w:rPr>
          <w:rFonts w:ascii="Times New Roman"/>
          <w:b w:val="false"/>
          <w:i w:val="false"/>
          <w:color w:val="000000"/>
          <w:sz w:val="28"/>
        </w:rPr>
        <w:t xml:space="preserve">
республикалық мемлекеттік            жануарлар дүниесін қорғау </w:t>
      </w:r>
      <w:r>
        <w:br/>
      </w:r>
      <w:r>
        <w:rPr>
          <w:rFonts w:ascii="Times New Roman"/>
          <w:b w:val="false"/>
          <w:i w:val="false"/>
          <w:color w:val="000000"/>
          <w:sz w:val="28"/>
        </w:rPr>
        <w:t xml:space="preserve">
кәсіпорны                            жөніндегі мемлекеттік </w:t>
      </w:r>
      <w:r>
        <w:br/>
      </w:r>
      <w:r>
        <w:rPr>
          <w:rFonts w:ascii="Times New Roman"/>
          <w:b w:val="false"/>
          <w:i w:val="false"/>
          <w:color w:val="000000"/>
          <w:sz w:val="28"/>
        </w:rPr>
        <w:t xml:space="preserve">
                                     мекемесі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127. "Шалдай орман шаруашылығы"      117. Шалдай орман және </w:t>
      </w:r>
      <w:r>
        <w:br/>
      </w:r>
      <w:r>
        <w:rPr>
          <w:rFonts w:ascii="Times New Roman"/>
          <w:b w:val="false"/>
          <w:i w:val="false"/>
          <w:color w:val="000000"/>
          <w:sz w:val="28"/>
        </w:rPr>
        <w:t xml:space="preserve">
республикалық мемлекеттік            жануарлар дүниесін қорғау </w:t>
      </w:r>
      <w:r>
        <w:br/>
      </w:r>
      <w:r>
        <w:rPr>
          <w:rFonts w:ascii="Times New Roman"/>
          <w:b w:val="false"/>
          <w:i w:val="false"/>
          <w:color w:val="000000"/>
          <w:sz w:val="28"/>
        </w:rPr>
        <w:t xml:space="preserve">
кәсіпорны                            жөніндегі мемлекеттік </w:t>
      </w:r>
      <w:r>
        <w:br/>
      </w:r>
      <w:r>
        <w:rPr>
          <w:rFonts w:ascii="Times New Roman"/>
          <w:b w:val="false"/>
          <w:i w:val="false"/>
          <w:color w:val="000000"/>
          <w:sz w:val="28"/>
        </w:rPr>
        <w:t xml:space="preserve">
                                     мекемесі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128. "Ақан сері" орман шаруашылығы"  118. "Ақан сері" орман және </w:t>
      </w:r>
      <w:r>
        <w:br/>
      </w:r>
      <w:r>
        <w:rPr>
          <w:rFonts w:ascii="Times New Roman"/>
          <w:b w:val="false"/>
          <w:i w:val="false"/>
          <w:color w:val="000000"/>
          <w:sz w:val="28"/>
        </w:rPr>
        <w:t xml:space="preserve">
республикалық мемлекеттік            жануарлар дүниесін қорғау </w:t>
      </w:r>
      <w:r>
        <w:br/>
      </w:r>
      <w:r>
        <w:rPr>
          <w:rFonts w:ascii="Times New Roman"/>
          <w:b w:val="false"/>
          <w:i w:val="false"/>
          <w:color w:val="000000"/>
          <w:sz w:val="28"/>
        </w:rPr>
        <w:t xml:space="preserve">
кәсіпорны                            жөніндегі мемлекеттік </w:t>
      </w:r>
      <w:r>
        <w:br/>
      </w:r>
      <w:r>
        <w:rPr>
          <w:rFonts w:ascii="Times New Roman"/>
          <w:b w:val="false"/>
          <w:i w:val="false"/>
          <w:color w:val="000000"/>
          <w:sz w:val="28"/>
        </w:rPr>
        <w:t xml:space="preserve">
                                     мекемесі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129. "Совет орман шаруашылығы"       119. Аққайың орман және </w:t>
      </w:r>
      <w:r>
        <w:br/>
      </w:r>
      <w:r>
        <w:rPr>
          <w:rFonts w:ascii="Times New Roman"/>
          <w:b w:val="false"/>
          <w:i w:val="false"/>
          <w:color w:val="000000"/>
          <w:sz w:val="28"/>
        </w:rPr>
        <w:t xml:space="preserve">
республикалық мемлекеттік            жануарлар дүниесін қорғау </w:t>
      </w:r>
      <w:r>
        <w:br/>
      </w:r>
      <w:r>
        <w:rPr>
          <w:rFonts w:ascii="Times New Roman"/>
          <w:b w:val="false"/>
          <w:i w:val="false"/>
          <w:color w:val="000000"/>
          <w:sz w:val="28"/>
        </w:rPr>
        <w:t xml:space="preserve">
кәсіпорны                            жөніндегі мемлекеттік </w:t>
      </w:r>
      <w:r>
        <w:br/>
      </w:r>
      <w:r>
        <w:rPr>
          <w:rFonts w:ascii="Times New Roman"/>
          <w:b w:val="false"/>
          <w:i w:val="false"/>
          <w:color w:val="000000"/>
          <w:sz w:val="28"/>
        </w:rPr>
        <w:t xml:space="preserve">
                                     мекемесі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130. "Булаев орман шаруашылығы"      120. Булаев орман және </w:t>
      </w:r>
      <w:r>
        <w:br/>
      </w:r>
      <w:r>
        <w:rPr>
          <w:rFonts w:ascii="Times New Roman"/>
          <w:b w:val="false"/>
          <w:i w:val="false"/>
          <w:color w:val="000000"/>
          <w:sz w:val="28"/>
        </w:rPr>
        <w:t xml:space="preserve">
республикалық мемлекеттік            жануарлар дүниесін қорғау </w:t>
      </w:r>
      <w:r>
        <w:br/>
      </w:r>
      <w:r>
        <w:rPr>
          <w:rFonts w:ascii="Times New Roman"/>
          <w:b w:val="false"/>
          <w:i w:val="false"/>
          <w:color w:val="000000"/>
          <w:sz w:val="28"/>
        </w:rPr>
        <w:t xml:space="preserve">
кәсіпорны                            жөніндегі мемлекеттік </w:t>
      </w:r>
      <w:r>
        <w:br/>
      </w:r>
      <w:r>
        <w:rPr>
          <w:rFonts w:ascii="Times New Roman"/>
          <w:b w:val="false"/>
          <w:i w:val="false"/>
          <w:color w:val="000000"/>
          <w:sz w:val="28"/>
        </w:rPr>
        <w:t xml:space="preserve">
                                     мекемесі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131. "Бұрлық орман шаруашылығы"      121. Бұрлық орман және </w:t>
      </w:r>
      <w:r>
        <w:br/>
      </w:r>
      <w:r>
        <w:rPr>
          <w:rFonts w:ascii="Times New Roman"/>
          <w:b w:val="false"/>
          <w:i w:val="false"/>
          <w:color w:val="000000"/>
          <w:sz w:val="28"/>
        </w:rPr>
        <w:t xml:space="preserve">
республикалық мемлекеттік            жануарлар дүниесін қорғау </w:t>
      </w:r>
      <w:r>
        <w:br/>
      </w:r>
      <w:r>
        <w:rPr>
          <w:rFonts w:ascii="Times New Roman"/>
          <w:b w:val="false"/>
          <w:i w:val="false"/>
          <w:color w:val="000000"/>
          <w:sz w:val="28"/>
        </w:rPr>
        <w:t xml:space="preserve">
кәсіпорны                            жөніндегі мемлекеттік </w:t>
      </w:r>
      <w:r>
        <w:br/>
      </w:r>
      <w:r>
        <w:rPr>
          <w:rFonts w:ascii="Times New Roman"/>
          <w:b w:val="false"/>
          <w:i w:val="false"/>
          <w:color w:val="000000"/>
          <w:sz w:val="28"/>
        </w:rPr>
        <w:t xml:space="preserve">
                                     мекемесі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132. "Жамбыл орман шаруашылығы"      122. Жамбыл орман және </w:t>
      </w:r>
      <w:r>
        <w:br/>
      </w:r>
      <w:r>
        <w:rPr>
          <w:rFonts w:ascii="Times New Roman"/>
          <w:b w:val="false"/>
          <w:i w:val="false"/>
          <w:color w:val="000000"/>
          <w:sz w:val="28"/>
        </w:rPr>
        <w:t xml:space="preserve">
республикалық мемлекеттік            жануарлар дүниесін қорғау </w:t>
      </w:r>
      <w:r>
        <w:br/>
      </w:r>
      <w:r>
        <w:rPr>
          <w:rFonts w:ascii="Times New Roman"/>
          <w:b w:val="false"/>
          <w:i w:val="false"/>
          <w:color w:val="000000"/>
          <w:sz w:val="28"/>
        </w:rPr>
        <w:t xml:space="preserve">
кәсіпорны                            жөніндегі мемлекеттік </w:t>
      </w:r>
      <w:r>
        <w:br/>
      </w:r>
      <w:r>
        <w:rPr>
          <w:rFonts w:ascii="Times New Roman"/>
          <w:b w:val="false"/>
          <w:i w:val="false"/>
          <w:color w:val="000000"/>
          <w:sz w:val="28"/>
        </w:rPr>
        <w:t xml:space="preserve">
                                     мекемесі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133. "Ленин орман шаруашылығы"       123. Есіл орман және жануарлар </w:t>
      </w:r>
      <w:r>
        <w:br/>
      </w:r>
      <w:r>
        <w:rPr>
          <w:rFonts w:ascii="Times New Roman"/>
          <w:b w:val="false"/>
          <w:i w:val="false"/>
          <w:color w:val="000000"/>
          <w:sz w:val="28"/>
        </w:rPr>
        <w:t xml:space="preserve">
республикалық мемлекеттік            дүниесін қорғау жөніндегі </w:t>
      </w:r>
      <w:r>
        <w:br/>
      </w:r>
      <w:r>
        <w:rPr>
          <w:rFonts w:ascii="Times New Roman"/>
          <w:b w:val="false"/>
          <w:i w:val="false"/>
          <w:color w:val="000000"/>
          <w:sz w:val="28"/>
        </w:rPr>
        <w:t xml:space="preserve">
кәсіпорны                            мемлекеттік мекемесі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134. "Мамлют орман шаруашылығы"      124. Мамлют орман және </w:t>
      </w:r>
      <w:r>
        <w:br/>
      </w:r>
      <w:r>
        <w:rPr>
          <w:rFonts w:ascii="Times New Roman"/>
          <w:b w:val="false"/>
          <w:i w:val="false"/>
          <w:color w:val="000000"/>
          <w:sz w:val="28"/>
        </w:rPr>
        <w:t xml:space="preserve">
республикалық мемлекеттік            жануарлар дүниесін қорғау </w:t>
      </w:r>
      <w:r>
        <w:br/>
      </w:r>
      <w:r>
        <w:rPr>
          <w:rFonts w:ascii="Times New Roman"/>
          <w:b w:val="false"/>
          <w:i w:val="false"/>
          <w:color w:val="000000"/>
          <w:sz w:val="28"/>
        </w:rPr>
        <w:t xml:space="preserve">
кәсіпорны                            жөніндегі мемлекеттік </w:t>
      </w:r>
      <w:r>
        <w:br/>
      </w:r>
      <w:r>
        <w:rPr>
          <w:rFonts w:ascii="Times New Roman"/>
          <w:b w:val="false"/>
          <w:i w:val="false"/>
          <w:color w:val="000000"/>
          <w:sz w:val="28"/>
        </w:rPr>
        <w:t xml:space="preserve">
                                     мекемесі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135. "Орлиногор орман шаруашылығы"   125. Орлиногор орман және </w:t>
      </w:r>
      <w:r>
        <w:br/>
      </w:r>
      <w:r>
        <w:rPr>
          <w:rFonts w:ascii="Times New Roman"/>
          <w:b w:val="false"/>
          <w:i w:val="false"/>
          <w:color w:val="000000"/>
          <w:sz w:val="28"/>
        </w:rPr>
        <w:t xml:space="preserve">
республикалық мемлекеттік            жануарлар дүниесін қорғау </w:t>
      </w:r>
      <w:r>
        <w:br/>
      </w:r>
      <w:r>
        <w:rPr>
          <w:rFonts w:ascii="Times New Roman"/>
          <w:b w:val="false"/>
          <w:i w:val="false"/>
          <w:color w:val="000000"/>
          <w:sz w:val="28"/>
        </w:rPr>
        <w:t xml:space="preserve">
кәсіпорны                            жөніндегі мемлекеттік </w:t>
      </w:r>
      <w:r>
        <w:br/>
      </w:r>
      <w:r>
        <w:rPr>
          <w:rFonts w:ascii="Times New Roman"/>
          <w:b w:val="false"/>
          <w:i w:val="false"/>
          <w:color w:val="000000"/>
          <w:sz w:val="28"/>
        </w:rPr>
        <w:t xml:space="preserve">
                                     мекемесі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136. "Петропавл орман шаруашылығы"   126. Петропавл орман және </w:t>
      </w:r>
      <w:r>
        <w:br/>
      </w:r>
      <w:r>
        <w:rPr>
          <w:rFonts w:ascii="Times New Roman"/>
          <w:b w:val="false"/>
          <w:i w:val="false"/>
          <w:color w:val="000000"/>
          <w:sz w:val="28"/>
        </w:rPr>
        <w:t xml:space="preserve">
республикалық мемлекеттік            жануарлар дүниесін қорғау </w:t>
      </w:r>
      <w:r>
        <w:br/>
      </w:r>
      <w:r>
        <w:rPr>
          <w:rFonts w:ascii="Times New Roman"/>
          <w:b w:val="false"/>
          <w:i w:val="false"/>
          <w:color w:val="000000"/>
          <w:sz w:val="28"/>
        </w:rPr>
        <w:t xml:space="preserve">
кәсіпорны                            жөніндегі мемлекеттік </w:t>
      </w:r>
      <w:r>
        <w:br/>
      </w:r>
      <w:r>
        <w:rPr>
          <w:rFonts w:ascii="Times New Roman"/>
          <w:b w:val="false"/>
          <w:i w:val="false"/>
          <w:color w:val="000000"/>
          <w:sz w:val="28"/>
        </w:rPr>
        <w:t xml:space="preserve">
                                     мекемесі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137. "Преснов орман шаруашылығы"     127. Преснов орман және </w:t>
      </w:r>
      <w:r>
        <w:br/>
      </w:r>
      <w:r>
        <w:rPr>
          <w:rFonts w:ascii="Times New Roman"/>
          <w:b w:val="false"/>
          <w:i w:val="false"/>
          <w:color w:val="000000"/>
          <w:sz w:val="28"/>
        </w:rPr>
        <w:t xml:space="preserve">
республикалық мемлекеттік            жануарлар дүниесін қорғау </w:t>
      </w:r>
      <w:r>
        <w:br/>
      </w:r>
      <w:r>
        <w:rPr>
          <w:rFonts w:ascii="Times New Roman"/>
          <w:b w:val="false"/>
          <w:i w:val="false"/>
          <w:color w:val="000000"/>
          <w:sz w:val="28"/>
        </w:rPr>
        <w:t xml:space="preserve">
кәсіпорны                            жөніндегі мемлекеттік </w:t>
      </w:r>
      <w:r>
        <w:br/>
      </w:r>
      <w:r>
        <w:rPr>
          <w:rFonts w:ascii="Times New Roman"/>
          <w:b w:val="false"/>
          <w:i w:val="false"/>
          <w:color w:val="000000"/>
          <w:sz w:val="28"/>
        </w:rPr>
        <w:t xml:space="preserve">
                                     мекемесі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138. "Октябрь орман шаруашылығы"     128. Сергеев орман және </w:t>
      </w:r>
      <w:r>
        <w:br/>
      </w:r>
      <w:r>
        <w:rPr>
          <w:rFonts w:ascii="Times New Roman"/>
          <w:b w:val="false"/>
          <w:i w:val="false"/>
          <w:color w:val="000000"/>
          <w:sz w:val="28"/>
        </w:rPr>
        <w:t xml:space="preserve">
республикалық мемлекеттік            жануарлар дүниесін қорғау </w:t>
      </w:r>
      <w:r>
        <w:br/>
      </w:r>
      <w:r>
        <w:rPr>
          <w:rFonts w:ascii="Times New Roman"/>
          <w:b w:val="false"/>
          <w:i w:val="false"/>
          <w:color w:val="000000"/>
          <w:sz w:val="28"/>
        </w:rPr>
        <w:t xml:space="preserve">
кәсіпорны                            жөніндегі мемлекеттік </w:t>
      </w:r>
      <w:r>
        <w:br/>
      </w:r>
      <w:r>
        <w:rPr>
          <w:rFonts w:ascii="Times New Roman"/>
          <w:b w:val="false"/>
          <w:i w:val="false"/>
          <w:color w:val="000000"/>
          <w:sz w:val="28"/>
        </w:rPr>
        <w:t xml:space="preserve">
                                     мекемесі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139. "Соколов орман шаруашылығы"     129. Соколов орман және </w:t>
      </w:r>
      <w:r>
        <w:br/>
      </w:r>
      <w:r>
        <w:rPr>
          <w:rFonts w:ascii="Times New Roman"/>
          <w:b w:val="false"/>
          <w:i w:val="false"/>
          <w:color w:val="000000"/>
          <w:sz w:val="28"/>
        </w:rPr>
        <w:t xml:space="preserve">
республикалық мемлекеттік            жануарлар дүниесін қорғау </w:t>
      </w:r>
      <w:r>
        <w:br/>
      </w:r>
      <w:r>
        <w:rPr>
          <w:rFonts w:ascii="Times New Roman"/>
          <w:b w:val="false"/>
          <w:i w:val="false"/>
          <w:color w:val="000000"/>
          <w:sz w:val="28"/>
        </w:rPr>
        <w:t xml:space="preserve">
кәсіпорны                            жөніндегі мемлекеттік </w:t>
      </w:r>
      <w:r>
        <w:br/>
      </w:r>
      <w:r>
        <w:rPr>
          <w:rFonts w:ascii="Times New Roman"/>
          <w:b w:val="false"/>
          <w:i w:val="false"/>
          <w:color w:val="000000"/>
          <w:sz w:val="28"/>
        </w:rPr>
        <w:t xml:space="preserve">
                                     мекемесі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140. "Арыс орман шаруашылығы"        130. Арыс орман және жануарлар </w:t>
      </w:r>
      <w:r>
        <w:br/>
      </w:r>
      <w:r>
        <w:rPr>
          <w:rFonts w:ascii="Times New Roman"/>
          <w:b w:val="false"/>
          <w:i w:val="false"/>
          <w:color w:val="000000"/>
          <w:sz w:val="28"/>
        </w:rPr>
        <w:t xml:space="preserve">
республикалық мемлекеттік            дүниесін қорғау жөніндегі </w:t>
      </w:r>
      <w:r>
        <w:br/>
      </w:r>
      <w:r>
        <w:rPr>
          <w:rFonts w:ascii="Times New Roman"/>
          <w:b w:val="false"/>
          <w:i w:val="false"/>
          <w:color w:val="000000"/>
          <w:sz w:val="28"/>
        </w:rPr>
        <w:t xml:space="preserve">
мемлекеттік кәсіпорны                мекемесі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141. "Бадам орман шаруашылығы"       131. Бадам орман және жануарлар </w:t>
      </w:r>
      <w:r>
        <w:br/>
      </w:r>
      <w:r>
        <w:rPr>
          <w:rFonts w:ascii="Times New Roman"/>
          <w:b w:val="false"/>
          <w:i w:val="false"/>
          <w:color w:val="000000"/>
          <w:sz w:val="28"/>
        </w:rPr>
        <w:t xml:space="preserve">
республикалық мемлекеттік            дүниесін қорғау жөніндегі </w:t>
      </w:r>
      <w:r>
        <w:br/>
      </w:r>
      <w:r>
        <w:rPr>
          <w:rFonts w:ascii="Times New Roman"/>
          <w:b w:val="false"/>
          <w:i w:val="false"/>
          <w:color w:val="000000"/>
          <w:sz w:val="28"/>
        </w:rPr>
        <w:t xml:space="preserve">
мемлекеттік кәсіпорны                мекемесі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142. "Боралдай орман шаруашылығы"    132. Боралдай орман және </w:t>
      </w:r>
      <w:r>
        <w:br/>
      </w:r>
      <w:r>
        <w:rPr>
          <w:rFonts w:ascii="Times New Roman"/>
          <w:b w:val="false"/>
          <w:i w:val="false"/>
          <w:color w:val="000000"/>
          <w:sz w:val="28"/>
        </w:rPr>
        <w:t xml:space="preserve">
республикалық мемлекеттік            жануарлар дүниесін қорғау </w:t>
      </w:r>
      <w:r>
        <w:br/>
      </w:r>
      <w:r>
        <w:rPr>
          <w:rFonts w:ascii="Times New Roman"/>
          <w:b w:val="false"/>
          <w:i w:val="false"/>
          <w:color w:val="000000"/>
          <w:sz w:val="28"/>
        </w:rPr>
        <w:t xml:space="preserve">
кәсіпорны                            жөніндегі мемлекеттік </w:t>
      </w:r>
      <w:r>
        <w:br/>
      </w:r>
      <w:r>
        <w:rPr>
          <w:rFonts w:ascii="Times New Roman"/>
          <w:b w:val="false"/>
          <w:i w:val="false"/>
          <w:color w:val="000000"/>
          <w:sz w:val="28"/>
        </w:rPr>
        <w:t xml:space="preserve">
                                     мекемесі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143. "Отрар орман шаруашылығы"       133. Отрар орман және жануарлар </w:t>
      </w:r>
      <w:r>
        <w:br/>
      </w:r>
      <w:r>
        <w:rPr>
          <w:rFonts w:ascii="Times New Roman"/>
          <w:b w:val="false"/>
          <w:i w:val="false"/>
          <w:color w:val="000000"/>
          <w:sz w:val="28"/>
        </w:rPr>
        <w:t xml:space="preserve">
республикалық мемлекеттік            дүниесін қорғау жөніндегі </w:t>
      </w:r>
      <w:r>
        <w:br/>
      </w:r>
      <w:r>
        <w:rPr>
          <w:rFonts w:ascii="Times New Roman"/>
          <w:b w:val="false"/>
          <w:i w:val="false"/>
          <w:color w:val="000000"/>
          <w:sz w:val="28"/>
        </w:rPr>
        <w:t xml:space="preserve">
мемлекеттік кәсіпорны                мекемесі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144. "Созақ орман шаруашылығы"       134. Созақ орман және жануарлар </w:t>
      </w:r>
      <w:r>
        <w:br/>
      </w:r>
      <w:r>
        <w:rPr>
          <w:rFonts w:ascii="Times New Roman"/>
          <w:b w:val="false"/>
          <w:i w:val="false"/>
          <w:color w:val="000000"/>
          <w:sz w:val="28"/>
        </w:rPr>
        <w:t xml:space="preserve">
республикалық мемлекеттік            дүниесін қорғау жөніндегі </w:t>
      </w:r>
      <w:r>
        <w:br/>
      </w:r>
      <w:r>
        <w:rPr>
          <w:rFonts w:ascii="Times New Roman"/>
          <w:b w:val="false"/>
          <w:i w:val="false"/>
          <w:color w:val="000000"/>
          <w:sz w:val="28"/>
        </w:rPr>
        <w:t xml:space="preserve">
мемлекеттік кәсіпорны                мекемесі ___________________________________________________________________ </w:t>
      </w:r>
      <w:r>
        <w:br/>
      </w:r>
      <w:r>
        <w:rPr>
          <w:rFonts w:ascii="Times New Roman"/>
          <w:b w:val="false"/>
          <w:i w:val="false"/>
          <w:color w:val="000000"/>
          <w:sz w:val="28"/>
        </w:rPr>
        <w:t xml:space="preserve">
145. "Төлеби орман шаруашылығы"      135. Асубұлақ орман және </w:t>
      </w:r>
      <w:r>
        <w:br/>
      </w:r>
      <w:r>
        <w:rPr>
          <w:rFonts w:ascii="Times New Roman"/>
          <w:b w:val="false"/>
          <w:i w:val="false"/>
          <w:color w:val="000000"/>
          <w:sz w:val="28"/>
        </w:rPr>
        <w:t xml:space="preserve">
республикалық мемлекеттік            дүниесін қорғау жөніндегі </w:t>
      </w:r>
      <w:r>
        <w:br/>
      </w:r>
      <w:r>
        <w:rPr>
          <w:rFonts w:ascii="Times New Roman"/>
          <w:b w:val="false"/>
          <w:i w:val="false"/>
          <w:color w:val="000000"/>
          <w:sz w:val="28"/>
        </w:rPr>
        <w:t xml:space="preserve">
кәсіпорны                            мемлекеттік мекемесі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146. "Түркістан орман шаруашылығы"   136. Түркістан орман және </w:t>
      </w:r>
      <w:r>
        <w:br/>
      </w:r>
      <w:r>
        <w:rPr>
          <w:rFonts w:ascii="Times New Roman"/>
          <w:b w:val="false"/>
          <w:i w:val="false"/>
          <w:color w:val="000000"/>
          <w:sz w:val="28"/>
        </w:rPr>
        <w:t xml:space="preserve">
республикалық мемлекеттік            жануарлар дүниесін қорғау </w:t>
      </w:r>
      <w:r>
        <w:br/>
      </w:r>
      <w:r>
        <w:rPr>
          <w:rFonts w:ascii="Times New Roman"/>
          <w:b w:val="false"/>
          <w:i w:val="false"/>
          <w:color w:val="000000"/>
          <w:sz w:val="28"/>
        </w:rPr>
        <w:t xml:space="preserve">
кәсіпорны                            жөніндегі мемлекеттік </w:t>
      </w:r>
      <w:r>
        <w:br/>
      </w:r>
      <w:r>
        <w:rPr>
          <w:rFonts w:ascii="Times New Roman"/>
          <w:b w:val="false"/>
          <w:i w:val="false"/>
          <w:color w:val="000000"/>
          <w:sz w:val="28"/>
        </w:rPr>
        <w:t xml:space="preserve">
                                     мекемесі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147. "Түлкібас орман шаруашылығы"    137. Түлкібас орман және </w:t>
      </w:r>
      <w:r>
        <w:br/>
      </w:r>
      <w:r>
        <w:rPr>
          <w:rFonts w:ascii="Times New Roman"/>
          <w:b w:val="false"/>
          <w:i w:val="false"/>
          <w:color w:val="000000"/>
          <w:sz w:val="28"/>
        </w:rPr>
        <w:t xml:space="preserve">
республикалық мемлекеттік            жануарлар дүниесін қорғау </w:t>
      </w:r>
      <w:r>
        <w:br/>
      </w:r>
      <w:r>
        <w:rPr>
          <w:rFonts w:ascii="Times New Roman"/>
          <w:b w:val="false"/>
          <w:i w:val="false"/>
          <w:color w:val="000000"/>
          <w:sz w:val="28"/>
        </w:rPr>
        <w:t xml:space="preserve">
кәсіпорны                            жөніндегі мемлекеттік </w:t>
      </w:r>
      <w:r>
        <w:br/>
      </w:r>
      <w:r>
        <w:rPr>
          <w:rFonts w:ascii="Times New Roman"/>
          <w:b w:val="false"/>
          <w:i w:val="false"/>
          <w:color w:val="000000"/>
          <w:sz w:val="28"/>
        </w:rPr>
        <w:t xml:space="preserve">
                                     мекемесі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148. "Ұғам орман шаруашылығы"        138. Ұғам орман және жануарлар </w:t>
      </w:r>
      <w:r>
        <w:br/>
      </w:r>
      <w:r>
        <w:rPr>
          <w:rFonts w:ascii="Times New Roman"/>
          <w:b w:val="false"/>
          <w:i w:val="false"/>
          <w:color w:val="000000"/>
          <w:sz w:val="28"/>
        </w:rPr>
        <w:t xml:space="preserve">
республикалық мемлекеттік            дүниесін қорғау жөніндегі </w:t>
      </w:r>
      <w:r>
        <w:br/>
      </w:r>
      <w:r>
        <w:rPr>
          <w:rFonts w:ascii="Times New Roman"/>
          <w:b w:val="false"/>
          <w:i w:val="false"/>
          <w:color w:val="000000"/>
          <w:sz w:val="28"/>
        </w:rPr>
        <w:t xml:space="preserve">
мемлекеттік кәсіпорны                мекемесі </w:t>
      </w:r>
    </w:p>
    <w:p>
      <w:pPr>
        <w:spacing w:after="0"/>
        <w:ind w:left="0"/>
        <w:jc w:val="both"/>
      </w:pPr>
      <w:r>
        <w:rPr>
          <w:rFonts w:ascii="Times New Roman"/>
          <w:b w:val="false"/>
          <w:i w:val="false"/>
          <w:color w:val="000000"/>
          <w:sz w:val="28"/>
        </w:rPr>
        <w:t xml:space="preserve">149. "Қазығұрт орман шаруашылығы" </w:t>
      </w:r>
      <w:r>
        <w:br/>
      </w:r>
      <w:r>
        <w:rPr>
          <w:rFonts w:ascii="Times New Roman"/>
          <w:b w:val="false"/>
          <w:i w:val="false"/>
          <w:color w:val="000000"/>
          <w:sz w:val="28"/>
        </w:rPr>
        <w:t xml:space="preserve">
республикалық мемлекеттік </w:t>
      </w:r>
      <w:r>
        <w:br/>
      </w:r>
      <w:r>
        <w:rPr>
          <w:rFonts w:ascii="Times New Roman"/>
          <w:b w:val="false"/>
          <w:i w:val="false"/>
          <w:color w:val="000000"/>
          <w:sz w:val="28"/>
        </w:rPr>
        <w:t xml:space="preserve">
кәсіпорны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150. "Шардара орман шаруашылығы"     139. Шардара орман және </w:t>
      </w:r>
      <w:r>
        <w:br/>
      </w:r>
      <w:r>
        <w:rPr>
          <w:rFonts w:ascii="Times New Roman"/>
          <w:b w:val="false"/>
          <w:i w:val="false"/>
          <w:color w:val="000000"/>
          <w:sz w:val="28"/>
        </w:rPr>
        <w:t xml:space="preserve">
республикалық мемлекеттік            жануарлар дүниесін қорғау </w:t>
      </w:r>
      <w:r>
        <w:br/>
      </w:r>
      <w:r>
        <w:rPr>
          <w:rFonts w:ascii="Times New Roman"/>
          <w:b w:val="false"/>
          <w:i w:val="false"/>
          <w:color w:val="000000"/>
          <w:sz w:val="28"/>
        </w:rPr>
        <w:t xml:space="preserve">
кәсіпорны                            жөніндегі мемлекеттік </w:t>
      </w:r>
      <w:r>
        <w:br/>
      </w:r>
      <w:r>
        <w:rPr>
          <w:rFonts w:ascii="Times New Roman"/>
          <w:b w:val="false"/>
          <w:i w:val="false"/>
          <w:color w:val="000000"/>
          <w:sz w:val="28"/>
        </w:rPr>
        <w:t xml:space="preserve">
                                     мекемесі </w:t>
      </w:r>
      <w:r>
        <w:br/>
      </w:r>
      <w:r>
        <w:rPr>
          <w:rFonts w:ascii="Times New Roman"/>
          <w:b w:val="false"/>
          <w:i w:val="false"/>
          <w:color w:val="000000"/>
          <w:sz w:val="28"/>
        </w:rPr>
        <w:t xml:space="preserve">
___________________________________________________________________ </w:t>
      </w:r>
    </w:p>
    <w:bookmarkStart w:name="z43" w:id="4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2000 жылғы     </w:t>
      </w:r>
      <w:r>
        <w:br/>
      </w:r>
      <w:r>
        <w:rPr>
          <w:rFonts w:ascii="Times New Roman"/>
          <w:b w:val="false"/>
          <w:i w:val="false"/>
          <w:color w:val="000000"/>
          <w:sz w:val="28"/>
        </w:rPr>
        <w:t xml:space="preserve">
10 ақпандағы         </w:t>
      </w:r>
      <w:r>
        <w:br/>
      </w:r>
      <w:r>
        <w:rPr>
          <w:rFonts w:ascii="Times New Roman"/>
          <w:b w:val="false"/>
          <w:i w:val="false"/>
          <w:color w:val="000000"/>
          <w:sz w:val="28"/>
        </w:rPr>
        <w:t xml:space="preserve">
N 198 қаулысына         </w:t>
      </w:r>
      <w:r>
        <w:br/>
      </w:r>
      <w:r>
        <w:rPr>
          <w:rFonts w:ascii="Times New Roman"/>
          <w:b w:val="false"/>
          <w:i w:val="false"/>
          <w:color w:val="000000"/>
          <w:sz w:val="28"/>
        </w:rPr>
        <w:t xml:space="preserve">
6-қосымша         </w:t>
      </w:r>
    </w:p>
    <w:bookmarkEnd w:id="41"/>
    <w:p>
      <w:pPr>
        <w:spacing w:after="0"/>
        <w:ind w:left="0"/>
        <w:jc w:val="left"/>
      </w:pPr>
      <w:r>
        <w:rPr>
          <w:rFonts w:ascii="Times New Roman"/>
          <w:b/>
          <w:i w:val="false"/>
          <w:color w:val="000000"/>
        </w:rPr>
        <w:t xml:space="preserve"> Қазақстан Республикасының Табиғи ресурстар және қоршаған ортаны қорғау министрлігі Орман, балық және аңшылық шаруашылығы комитетінің шаруашылық жүргізу құқындағы республикалық мемлекеттік кәсіпорындарын біріктіру жолымен қайта ұйымдастырылатын Қазақстан Республикасының Ауыл шаруашылығы министрлігі Орман, балық және </w:t>
      </w:r>
      <w:r>
        <w:br/>
      </w:r>
      <w:r>
        <w:rPr>
          <w:rFonts w:ascii="Times New Roman"/>
          <w:b/>
          <w:i w:val="false"/>
          <w:color w:val="000000"/>
        </w:rPr>
        <w:t xml:space="preserve">
аңшылық шаруашылығы комитетінің шаруашылық жүргізу </w:t>
      </w:r>
      <w:r>
        <w:br/>
      </w:r>
      <w:r>
        <w:rPr>
          <w:rFonts w:ascii="Times New Roman"/>
          <w:b/>
          <w:i w:val="false"/>
          <w:color w:val="000000"/>
        </w:rPr>
        <w:t xml:space="preserve">
құқындағы республикалық мемлекеттік кәсіпорындарының </w:t>
      </w:r>
      <w:r>
        <w:br/>
      </w:r>
      <w:r>
        <w:rPr>
          <w:rFonts w:ascii="Times New Roman"/>
          <w:b/>
          <w:i w:val="false"/>
          <w:color w:val="000000"/>
        </w:rPr>
        <w:t xml:space="preserve">
Тізбесі </w:t>
      </w:r>
    </w:p>
    <w:p>
      <w:pPr>
        <w:spacing w:after="0"/>
        <w:ind w:left="0"/>
        <w:jc w:val="both"/>
      </w:pPr>
      <w:r>
        <w:rPr>
          <w:rFonts w:ascii="Times New Roman"/>
          <w:b/>
          <w:i w:val="false"/>
          <w:color w:val="000000"/>
          <w:sz w:val="28"/>
        </w:rPr>
        <w:t xml:space="preserve">____________________________________________________________ </w:t>
      </w:r>
      <w:r>
        <w:br/>
      </w:r>
      <w:r>
        <w:rPr>
          <w:rFonts w:ascii="Times New Roman"/>
          <w:b w:val="false"/>
          <w:i w:val="false"/>
          <w:color w:val="000000"/>
          <w:sz w:val="28"/>
        </w:rPr>
        <w:t xml:space="preserve">
Қайта ұйымдастырылатын мемлекеттік! Құрылатын республикалық </w:t>
      </w:r>
      <w:r>
        <w:br/>
      </w:r>
      <w:r>
        <w:rPr>
          <w:rFonts w:ascii="Times New Roman"/>
          <w:b w:val="false"/>
          <w:i w:val="false"/>
          <w:color w:val="000000"/>
          <w:sz w:val="28"/>
        </w:rPr>
        <w:t xml:space="preserve">
кәсіпорындардың атауы              мемлекеттік кәсіпорындардың </w:t>
      </w:r>
      <w:r>
        <w:br/>
      </w:r>
      <w:r>
        <w:rPr>
          <w:rFonts w:ascii="Times New Roman"/>
          <w:b w:val="false"/>
          <w:i w:val="false"/>
          <w:color w:val="000000"/>
          <w:sz w:val="28"/>
        </w:rPr>
        <w:t xml:space="preserve">
                                   атауы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2                                4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"Алексеев орман шаруашылығы"     1. "Көкше орманы" республикалық </w:t>
      </w:r>
      <w:r>
        <w:br/>
      </w:r>
      <w:r>
        <w:rPr>
          <w:rFonts w:ascii="Times New Roman"/>
          <w:b w:val="false"/>
          <w:i w:val="false"/>
          <w:color w:val="000000"/>
          <w:sz w:val="28"/>
        </w:rPr>
        <w:t xml:space="preserve">
республикалық мемлекеттік кәсіпорны   мемлекеттік кәсіпорны </w:t>
      </w:r>
      <w:r>
        <w:br/>
      </w:r>
      <w:r>
        <w:rPr>
          <w:rFonts w:ascii="Times New Roman"/>
          <w:b w:val="false"/>
          <w:i w:val="false"/>
          <w:color w:val="000000"/>
          <w:sz w:val="28"/>
        </w:rPr>
        <w:t xml:space="preserve">
2. "Үлкен түкті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3. "Бұқпа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4. "Самарбай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5. "Бұланды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6. "Кеңес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7. "Краснобор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8. "Куйбышев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9. "Кіші түкті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10. "Маралды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11. "Есіл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12. "Отраднен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13. "Сандықтау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14. "Степногор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15. "Степное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16. "Ұрымқай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17. "Ақтөбе орман шаруашылығы"         2. "Ақтөбе орманы" </w:t>
      </w:r>
      <w:r>
        <w:br/>
      </w:r>
      <w:r>
        <w:rPr>
          <w:rFonts w:ascii="Times New Roman"/>
          <w:b w:val="false"/>
          <w:i w:val="false"/>
          <w:color w:val="000000"/>
          <w:sz w:val="28"/>
        </w:rPr>
        <w:t xml:space="preserve">
республикалық мемлекеттік кәсіпорны    республикалық мемлекеттік </w:t>
      </w:r>
      <w:r>
        <w:br/>
      </w:r>
      <w:r>
        <w:rPr>
          <w:rFonts w:ascii="Times New Roman"/>
          <w:b w:val="false"/>
          <w:i w:val="false"/>
          <w:color w:val="000000"/>
          <w:sz w:val="28"/>
        </w:rPr>
        <w:t xml:space="preserve">
18. "Үлкен борсық орман шаруашылығы"   кәсіпорны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19. "Қарабұтақ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20. "Мартүк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21. "Темір орман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22. "Ойыл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23. "Қобда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24. "Алакөл орман-аңшылық шаруашылығы"  3. "Қаратал орманы" </w:t>
      </w:r>
      <w:r>
        <w:br/>
      </w:r>
      <w:r>
        <w:rPr>
          <w:rFonts w:ascii="Times New Roman"/>
          <w:b w:val="false"/>
          <w:i w:val="false"/>
          <w:color w:val="000000"/>
          <w:sz w:val="28"/>
        </w:rPr>
        <w:t xml:space="preserve">
республикалық мемлекеттік кәсіпорны     республикалық мемлекеттік </w:t>
      </w:r>
      <w:r>
        <w:br/>
      </w:r>
      <w:r>
        <w:rPr>
          <w:rFonts w:ascii="Times New Roman"/>
          <w:b w:val="false"/>
          <w:i w:val="false"/>
          <w:color w:val="000000"/>
          <w:sz w:val="28"/>
        </w:rPr>
        <w:t xml:space="preserve">
25. "Бөрілітөбе орман-аңшылық шаруашылығы"      кәсіпорны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26. "Жоңғар орман-аңшылық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27. "Лепсі орман-аңшылық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28. "Панфилов орман-аңшылық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29. "Сарқант орман-аңшылық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30. "Талдықорған орман-аңшылық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31. "Үйгентас орман-аңшылық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32. "Үштөбе орман-аңшылық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33. "Бақанас орман-аңшылық шаруашылығы"  4. "Жетісу орманы" </w:t>
      </w:r>
      <w:r>
        <w:br/>
      </w:r>
      <w:r>
        <w:rPr>
          <w:rFonts w:ascii="Times New Roman"/>
          <w:b w:val="false"/>
          <w:i w:val="false"/>
          <w:color w:val="000000"/>
          <w:sz w:val="28"/>
        </w:rPr>
        <w:t xml:space="preserve">
республикалық мемлекеттік кәсіпорны      республикалық мемлекеттік </w:t>
      </w:r>
      <w:r>
        <w:br/>
      </w:r>
      <w:r>
        <w:rPr>
          <w:rFonts w:ascii="Times New Roman"/>
          <w:b w:val="false"/>
          <w:i w:val="false"/>
          <w:color w:val="000000"/>
          <w:sz w:val="28"/>
        </w:rPr>
        <w:t xml:space="preserve">
34. "Іле орман-аңшылық шаруашылығы"          кәсіпорны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35. "Қаскелең орман-аңшылық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36. "Кеген орман-аңшылық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37. "Күрті орман-аңшылық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38. "Нарынқол орман-аңшылық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39. "Ұйғыр орман-аңшылық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40. "Шелек орман-аңшылық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41. "Атырау орман шаруашылығы"           5. "Атырау орманы" </w:t>
      </w:r>
      <w:r>
        <w:br/>
      </w:r>
      <w:r>
        <w:rPr>
          <w:rFonts w:ascii="Times New Roman"/>
          <w:b w:val="false"/>
          <w:i w:val="false"/>
          <w:color w:val="000000"/>
          <w:sz w:val="28"/>
        </w:rPr>
        <w:t xml:space="preserve">
республикалық мемлекеттік кәсіпорны      республикалық мемлекеттік </w:t>
      </w:r>
      <w:r>
        <w:br/>
      </w:r>
      <w:r>
        <w:rPr>
          <w:rFonts w:ascii="Times New Roman"/>
          <w:b w:val="false"/>
          <w:i w:val="false"/>
          <w:color w:val="000000"/>
          <w:sz w:val="28"/>
        </w:rPr>
        <w:t xml:space="preserve">
42. "Махамбет орман шаруашылығы"            кәсіпорны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43. "Құлсары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44. "Индер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45. "Миялы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46. "Құрманғазы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47. "Асубұлақ орман шаруашылығы"         6. "Шығыс орманы" </w:t>
      </w:r>
      <w:r>
        <w:br/>
      </w:r>
      <w:r>
        <w:rPr>
          <w:rFonts w:ascii="Times New Roman"/>
          <w:b w:val="false"/>
          <w:i w:val="false"/>
          <w:color w:val="000000"/>
          <w:sz w:val="28"/>
        </w:rPr>
        <w:t xml:space="preserve">
республикалық мемлекеттік кәсіпорны      республикалық мемлекеттік </w:t>
      </w:r>
      <w:r>
        <w:br/>
      </w:r>
      <w:r>
        <w:rPr>
          <w:rFonts w:ascii="Times New Roman"/>
          <w:b w:val="false"/>
          <w:i w:val="false"/>
          <w:color w:val="000000"/>
          <w:sz w:val="28"/>
        </w:rPr>
        <w:t xml:space="preserve">
48. "Бегенев орман шаруашылығы"              кәсіпорны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49. "Беріл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50. "Большенарым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51. "Бородулихин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52. "Бөкебай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53. "Верх-Уба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54. "Долана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55. "Жаңасемей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56. "Ертіс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57. "Зайсан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58. "Зырянов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59. "Канонер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60. "Қатонқарағай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61. "Күршім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62. "Лениногор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63. "Малоубин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64. "Марқакөл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65. "Морозов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66. "Новошульба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67. "Пихта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68. "Самар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69. "Семей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70. "Степное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71. "Өскемен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72. "Черемшан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73. "Ақкөл орман шаруашылығы"          7. "Тараз орманы" </w:t>
      </w:r>
      <w:r>
        <w:br/>
      </w:r>
      <w:r>
        <w:rPr>
          <w:rFonts w:ascii="Times New Roman"/>
          <w:b w:val="false"/>
          <w:i w:val="false"/>
          <w:color w:val="000000"/>
          <w:sz w:val="28"/>
        </w:rPr>
        <w:t xml:space="preserve">
республикалық мемлекеттік кәсіпорны    республикалық мемлекеттік </w:t>
      </w:r>
      <w:r>
        <w:br/>
      </w:r>
      <w:r>
        <w:rPr>
          <w:rFonts w:ascii="Times New Roman"/>
          <w:b w:val="false"/>
          <w:i w:val="false"/>
          <w:color w:val="000000"/>
          <w:sz w:val="28"/>
        </w:rPr>
        <w:t xml:space="preserve">
74. "Ақыртөбе орман шаруашылығы"          кәсіпорны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75. "Жамбыл жемісағаш питомнигі"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76. "Жамбыл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77. "Қарақұндыз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78. "Көктерек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79. "Қосқұдық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80. "Луговое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81. "Мерке орман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82. "Мойынқұм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83. "Сарысу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84. "Ақжайық орман шаруашылығы"         8. "Батыс орманы" </w:t>
      </w:r>
      <w:r>
        <w:br/>
      </w:r>
      <w:r>
        <w:rPr>
          <w:rFonts w:ascii="Times New Roman"/>
          <w:b w:val="false"/>
          <w:i w:val="false"/>
          <w:color w:val="000000"/>
          <w:sz w:val="28"/>
        </w:rPr>
        <w:t xml:space="preserve">
республикалық мемлекеттік кәсіпорны     республикалық мемлекеттік </w:t>
      </w:r>
      <w:r>
        <w:br/>
      </w:r>
      <w:r>
        <w:rPr>
          <w:rFonts w:ascii="Times New Roman"/>
          <w:b w:val="false"/>
          <w:i w:val="false"/>
          <w:color w:val="000000"/>
          <w:sz w:val="28"/>
        </w:rPr>
        <w:t xml:space="preserve">
85. "Бөрілі орман шаруашылығы"             кәсіпорны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86. "Тайпақ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87. "Орал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88. "Орда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89. "Чапаев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90. "Шыңғырлау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91. "Январцев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92. "Ақтоғай орман шаруашылығы"         9. "Арқа орманы" </w:t>
      </w:r>
      <w:r>
        <w:br/>
      </w:r>
      <w:r>
        <w:rPr>
          <w:rFonts w:ascii="Times New Roman"/>
          <w:b w:val="false"/>
          <w:i w:val="false"/>
          <w:color w:val="000000"/>
          <w:sz w:val="28"/>
        </w:rPr>
        <w:t xml:space="preserve">
республикалық мемлекеттік кәсіпорны     республикалық мемлекеттік </w:t>
      </w:r>
      <w:r>
        <w:br/>
      </w:r>
      <w:r>
        <w:rPr>
          <w:rFonts w:ascii="Times New Roman"/>
          <w:b w:val="false"/>
          <w:i w:val="false"/>
          <w:color w:val="000000"/>
          <w:sz w:val="28"/>
        </w:rPr>
        <w:t xml:space="preserve">
93. "Жаңаарқа орман шаруашылығы"           кәсіпорны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94. "Қарағанды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95. "Қу орман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96. "Теміртау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97. "Ұлытау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98. "Арал орманмелиоративтік станциясы" 10. "Сырбойы орманы" </w:t>
      </w:r>
      <w:r>
        <w:br/>
      </w:r>
      <w:r>
        <w:rPr>
          <w:rFonts w:ascii="Times New Roman"/>
          <w:b w:val="false"/>
          <w:i w:val="false"/>
          <w:color w:val="000000"/>
          <w:sz w:val="28"/>
        </w:rPr>
        <w:t xml:space="preserve">
республикалық мемлекеттік кәсіпорны     республикалық мемлекеттік </w:t>
      </w:r>
      <w:r>
        <w:br/>
      </w:r>
      <w:r>
        <w:rPr>
          <w:rFonts w:ascii="Times New Roman"/>
          <w:b w:val="false"/>
          <w:i w:val="false"/>
          <w:color w:val="000000"/>
          <w:sz w:val="28"/>
        </w:rPr>
        <w:t xml:space="preserve">
99. "Жалағаш орман шаруашылығы"             кәсіпорны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100. "Жаңақорған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101. "Қазалы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102. "Қармақшы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103. "Қызылорда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104. "Талдыарал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105. "Тереңөзек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106. "Шиелі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107. "Арақарағай орман шаруашылығы"    11. "Қостанай орманы" </w:t>
      </w:r>
      <w:r>
        <w:br/>
      </w:r>
      <w:r>
        <w:rPr>
          <w:rFonts w:ascii="Times New Roman"/>
          <w:b w:val="false"/>
          <w:i w:val="false"/>
          <w:color w:val="000000"/>
          <w:sz w:val="28"/>
        </w:rPr>
        <w:t xml:space="preserve">
республикалық мемлекеттік кәсіпорны    республикалық мемлекеттік </w:t>
      </w:r>
      <w:r>
        <w:br/>
      </w:r>
      <w:r>
        <w:rPr>
          <w:rFonts w:ascii="Times New Roman"/>
          <w:b w:val="false"/>
          <w:i w:val="false"/>
          <w:color w:val="000000"/>
          <w:sz w:val="28"/>
        </w:rPr>
        <w:t xml:space="preserve">
108. "Басаман орман шаруашылығы"           кәсіпорны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109. "Боровской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110. "Қамысты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111. "Михайловск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112. "Пригородное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113. "Затобол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114. "Семиозер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115. "Арқалық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116. "Таран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117. "Ұзынкөл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118. "Урицкий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119. "Усаков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120. "Бейнеу орман шаруашылығы"       12. "Ақтау орманы" </w:t>
      </w:r>
      <w:r>
        <w:br/>
      </w:r>
      <w:r>
        <w:rPr>
          <w:rFonts w:ascii="Times New Roman"/>
          <w:b w:val="false"/>
          <w:i w:val="false"/>
          <w:color w:val="000000"/>
          <w:sz w:val="28"/>
        </w:rPr>
        <w:t xml:space="preserve">
республикалық мемлекеттік кәсіпорны    республикалық мемлекеттік </w:t>
      </w:r>
      <w:r>
        <w:br/>
      </w:r>
      <w:r>
        <w:rPr>
          <w:rFonts w:ascii="Times New Roman"/>
          <w:b w:val="false"/>
          <w:i w:val="false"/>
          <w:color w:val="000000"/>
          <w:sz w:val="28"/>
        </w:rPr>
        <w:t xml:space="preserve">
121. "Сам орман шаруашылығы"              кәсіпорны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122. "Бесқарағай орман шаруашылығы"   13. "Баян орманы" </w:t>
      </w:r>
      <w:r>
        <w:br/>
      </w:r>
      <w:r>
        <w:rPr>
          <w:rFonts w:ascii="Times New Roman"/>
          <w:b w:val="false"/>
          <w:i w:val="false"/>
          <w:color w:val="000000"/>
          <w:sz w:val="28"/>
        </w:rPr>
        <w:t xml:space="preserve">
республикалық мемлекеттік кәсіпорны   республикалық мемлекеттік </w:t>
      </w:r>
      <w:r>
        <w:br/>
      </w:r>
      <w:r>
        <w:rPr>
          <w:rFonts w:ascii="Times New Roman"/>
          <w:b w:val="false"/>
          <w:i w:val="false"/>
          <w:color w:val="000000"/>
          <w:sz w:val="28"/>
        </w:rPr>
        <w:t xml:space="preserve">
123. "Максим Горкий орман шаруашылығы"    кәсіпорны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124. "Павлодар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125. "Үрлітөбе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126. "Шалдай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127. "Ақан сері" орман шаруашылығы"   14. "Солтүстік орманы" </w:t>
      </w:r>
      <w:r>
        <w:br/>
      </w:r>
      <w:r>
        <w:rPr>
          <w:rFonts w:ascii="Times New Roman"/>
          <w:b w:val="false"/>
          <w:i w:val="false"/>
          <w:color w:val="000000"/>
          <w:sz w:val="28"/>
        </w:rPr>
        <w:t xml:space="preserve">
республикалық мемлекеттік кәсіпорны   республикалық мемлекеттік </w:t>
      </w:r>
      <w:r>
        <w:br/>
      </w:r>
      <w:r>
        <w:rPr>
          <w:rFonts w:ascii="Times New Roman"/>
          <w:b w:val="false"/>
          <w:i w:val="false"/>
          <w:color w:val="000000"/>
          <w:sz w:val="28"/>
        </w:rPr>
        <w:t xml:space="preserve">
128. "Совет орман шаруашылығы"            кәсіпорны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129. "Булаев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130. "Бұрлық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131. "Жамбыл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132. "Ленин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133. "Мамлют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134. "Орлиногор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135. "Петропавл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136. "Преснев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137. "Октябрь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138. "Соколов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139. "Арыс орман шаруашылығы"          15. "Оңтүстік орманы" </w:t>
      </w:r>
      <w:r>
        <w:br/>
      </w:r>
      <w:r>
        <w:rPr>
          <w:rFonts w:ascii="Times New Roman"/>
          <w:b w:val="false"/>
          <w:i w:val="false"/>
          <w:color w:val="000000"/>
          <w:sz w:val="28"/>
        </w:rPr>
        <w:t xml:space="preserve">
республикалық мемлекеттік кәсіпорны     республикалық мемлекеттік </w:t>
      </w:r>
      <w:r>
        <w:br/>
      </w:r>
      <w:r>
        <w:rPr>
          <w:rFonts w:ascii="Times New Roman"/>
          <w:b w:val="false"/>
          <w:i w:val="false"/>
          <w:color w:val="000000"/>
          <w:sz w:val="28"/>
        </w:rPr>
        <w:t xml:space="preserve">
140. "Бадам орман шаруашылығы"             кәсіпорны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141. "Боралдай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142. "Отрар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143. "Созақ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144. "Төлеби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145. "Түркістан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146. "Түлкібас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147. "Ұғам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148. "Қазығұрт орман шаруашылығы" </w:t>
      </w:r>
      <w:r>
        <w:br/>
      </w:r>
      <w:r>
        <w:rPr>
          <w:rFonts w:ascii="Times New Roman"/>
          <w:b w:val="false"/>
          <w:i w:val="false"/>
          <w:color w:val="000000"/>
          <w:sz w:val="28"/>
        </w:rPr>
        <w:t xml:space="preserve">
республикалық мемлекеттік кәсіпорны </w:t>
      </w:r>
      <w:r>
        <w:br/>
      </w:r>
      <w:r>
        <w:rPr>
          <w:rFonts w:ascii="Times New Roman"/>
          <w:b w:val="false"/>
          <w:i w:val="false"/>
          <w:color w:val="000000"/>
          <w:sz w:val="28"/>
        </w:rPr>
        <w:t xml:space="preserve">
149. "Шардара орман шаруашылығы" </w:t>
      </w:r>
      <w:r>
        <w:br/>
      </w:r>
      <w:r>
        <w:rPr>
          <w:rFonts w:ascii="Times New Roman"/>
          <w:b w:val="false"/>
          <w:i w:val="false"/>
          <w:color w:val="000000"/>
          <w:sz w:val="28"/>
        </w:rPr>
        <w:t xml:space="preserve">
республикалық мемлекеттік кәсіпорны 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