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c3f4b" w14:textId="2cc3f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Г.В. Ким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10 ақпан N 201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Г.В.Ким Қазақстан Республикасының Әділет вице-министрі болып тағайындалсын.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