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a883" w14:textId="a23a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"Селекциялық жетістіктерді сынау және қорғау" республикалық мемлекеттік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11 ақпан N 204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"Селекциялық жетістіктерді қорғау туралы" 1999 жылғы 13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Z990422_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Заңын іске асыруды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министрлігінің шаруашылық жүргізу құқығындағы "Селекциялық жетістіктерді сынау және қорғау" республикалық мемлекеттік кәсіпорны қосымшаға сәйкес Қазақстан Республикасының Ауыл шаруашылығы министрлігіне ведомстволық бағыныстағы мемлекеттік мекеме (бұдан әрі - Мекеме) етіп қайта құру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2000 жылға арналған республикалық бюджетте ауыл шаруашылығы дақылдарының сорттарын сынау бағдарламасы бойынша көзделген қаражаттың есебінен және шектерінде Мекемені қаржыландыруды;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Ауыл шаруашылығы министрлігіне ведомстволық бағыныстағы мемлекеттік мекемелердің штат саны лимитінің шегінде Мекеменің штат санын айқындауды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Ауыл шаруашылығы министрлігі белгіленген тәртіппен бір ай мерзімде: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Мекеменің Жарғысын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Мекемені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2000 жылғы 11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204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Қазақстан Республикасының Ауыл шаруашылығы министрлігіне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ведомстволық бағыныстағы мемлекеттік мекемелердің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мемлекеттік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  Көкшетау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    Ақтөбе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Ақтөбе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Алматы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   Өскемен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облыстық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    Тараз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Жамбыл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    Орал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Батыс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  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  Павлодар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Павлодар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облыстық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  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Оңтүстік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облыстық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Қарағанды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 Қызылорда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дақылдарының сортын         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Тың аймақтық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Ауыл шаруашылығы дақылдарының сортын              Талдықорған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сынау жөніндегі Оңтүстік-Шығыс аймақтық            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Ауыл шаруашылығы дақылдарының сортын               Семей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сынау жөніндегі Жетісу облыстық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инспектурасы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