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43d6" w14:textId="8124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7 желтоқсандағы N 1872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11 ақпан N 213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"2000 жылға арналған республикалық бюджет туралы" Қазақстан Республикасының Заңын іске асыру туралы" Қазақстан Республикасы Үкіметінің 1999 жылғы 7 желтоқсандағы N 1872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P991872_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1999 ж., N 53, 530-құжат)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қаулыға 3-қосымшада: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ІV "Шығыстар" бөлімінде: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"Білім беру" функционалдық тобында: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"Бастауыш және орта білім беру" қосымша функциясында: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"225 Қазақстан Республикасының Білім және ғылым министрлігі" мемлекеттік мекемесі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 "Республикалық мектеп эксперименттерін және олимпиадаларын өткізу"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бағдарламасындағы 3-бағандағы "Шаралар" деген сөз "Мем. тапсырыс"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сөзбен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2000 жылдың 15 ақпанына дейін Қазақстан Республикасының Білім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ғылым министрлігі белгіленген тәртіппен аталған бағдарлама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тапсырыс туралы ережені әзірлесін және бекітсін.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