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471b" w14:textId="2e54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28 қыркүйектегі N 1464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ақпан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"Мемлекеттік бюджеттің қаражаты есебінен жалақы, стипендия, 
зейнетақы, жәрдемақы және басқа да ақшалай төлемдерді төлеудің тәртібін 
жетілдіру жөніндегі шаралар туралы" Қазақстан Республикасы Үкіметінің 1999 
жылғы 28 қыркүйектегі N 1464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P991464_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
ПҮАЖ-ы, 1999 ж., N 48, 447-құжат)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екінші абзацтағы "мамырдан" деген сөз "қарашадан" деген сөзбен 
ауыстырылсын;
     үшінші абзацтағы "қаңтардан" деген сөз "шілдеден" деген сөзбен 
ауыстырылсын;
     3-тармақтағы "1999 жылғы 1 желтоқсанға" деген сөздер "2000 жылғы 
маусымға" деген сөздермен ауыстырылсын.
     2. Осы қаулы қол қойылған күнінен бастап күшіне енеді.
     Қазақстан Республикасының
       Премьер-Министрі
     Оқығандар:
              Омарбекова А.Т.
         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