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85c8" w14:textId="a7a8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орталық атқарушы органдарына ведомстволық бағыныстағы мемлекеттік мекемелер штат санының лимиттерін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12 ақпандағы N 229 қаулысы.
Күші жойылды - ҚР Үкіметінің 2004.06.01. N 604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 "Қазақстан Республикасының Үкіметі туралы" 1995 жылғы 18 желтоқсандағы Қазақстан Республикасы Конституциялық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14-бабының 2-тармақшасына сәйкес Қазақстан Республикасының Үкіметі қаулы етеді: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Қоса беріліп отырған республикалық бюджеттің қаражаты есебінен қаржыландырылатын Қазақстан Республикасының орталық атқарушы органдарына ведомстволық бағыныстағы мемлекеттік мекемелер штат санының лимиттері бекітілсін.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12 ақпандағы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229 қаулысымен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</w:t>
      </w:r>
      <w:r>
        <w:rPr>
          <w:rFonts w:ascii="Times New Roman"/>
          <w:b w:val="false"/>
          <w:i w:val="false"/>
          <w:color w:val="000000"/>
          <w:sz w:val="28"/>
        </w:rPr>
        <w:t>Бұл қосымшаға (басқа мемлекеттік мекемелер жайында РҚАО-ға  келіп түскен жоқ) өзгерістер енгізілген - ҚР Үкіметінің 2000.04.12.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557 </w:t>
      </w:r>
      <w:r>
        <w:rPr>
          <w:rFonts w:ascii="Times New Roman"/>
          <w:b w:val="false"/>
          <w:i w:val="false"/>
          <w:color w:val="000000"/>
          <w:sz w:val="28"/>
        </w:rPr>
        <w:t>, 2000.05.19.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753 </w:t>
      </w:r>
      <w:r>
        <w:rPr>
          <w:rFonts w:ascii="Times New Roman"/>
          <w:b w:val="false"/>
          <w:i w:val="false"/>
          <w:color w:val="000000"/>
          <w:sz w:val="28"/>
        </w:rPr>
        <w:t>, 2000.06.19.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917 </w:t>
      </w:r>
      <w:r>
        <w:rPr>
          <w:rFonts w:ascii="Times New Roman"/>
          <w:b w:val="false"/>
          <w:i w:val="false"/>
          <w:color w:val="000000"/>
          <w:sz w:val="28"/>
        </w:rPr>
        <w:t>, 2000.10.12.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1523 </w:t>
      </w:r>
      <w:r>
        <w:rPr>
          <w:rFonts w:ascii="Times New Roman"/>
          <w:b w:val="false"/>
          <w:i w:val="false"/>
          <w:color w:val="000000"/>
          <w:sz w:val="28"/>
        </w:rPr>
        <w:t>, 2000.10.27.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1620, </w:t>
      </w:r>
      <w:r>
        <w:rPr>
          <w:rFonts w:ascii="Times New Roman"/>
          <w:b w:val="false"/>
          <w:i w:val="false"/>
          <w:color w:val="000000"/>
          <w:sz w:val="28"/>
        </w:rPr>
        <w:t>2000.10.28.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1626 </w:t>
      </w:r>
      <w:r>
        <w:rPr>
          <w:rFonts w:ascii="Times New Roman"/>
          <w:b w:val="false"/>
          <w:i w:val="false"/>
          <w:color w:val="000000"/>
          <w:sz w:val="28"/>
        </w:rPr>
        <w:t>, 2000.01.17. N </w:t>
      </w:r>
      <w:r>
        <w:rPr>
          <w:rFonts w:ascii="Times New Roman"/>
          <w:b w:val="false"/>
          <w:i w:val="false"/>
          <w:color w:val="000000"/>
          <w:sz w:val="28"/>
        </w:rPr>
        <w:t xml:space="preserve"> 61 </w:t>
      </w:r>
      <w:r>
        <w:rPr>
          <w:rFonts w:ascii="Times New Roman"/>
          <w:b w:val="false"/>
          <w:i w:val="false"/>
          <w:color w:val="000000"/>
          <w:sz w:val="28"/>
        </w:rPr>
        <w:t>, 2001.01.18. N </w:t>
      </w:r>
      <w:r>
        <w:rPr>
          <w:rFonts w:ascii="Times New Roman"/>
          <w:b w:val="false"/>
          <w:i w:val="false"/>
          <w:color w:val="000000"/>
          <w:sz w:val="28"/>
        </w:rPr>
        <w:t xml:space="preserve"> 67 </w:t>
      </w:r>
      <w:r>
        <w:rPr>
          <w:rFonts w:ascii="Times New Roman"/>
          <w:b w:val="false"/>
          <w:i w:val="false"/>
          <w:color w:val="000000"/>
          <w:sz w:val="28"/>
        </w:rPr>
        <w:t>, 2001.02.15.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230 </w:t>
      </w:r>
      <w:r>
        <w:rPr>
          <w:rFonts w:ascii="Times New Roman"/>
          <w:b w:val="false"/>
          <w:i w:val="false"/>
          <w:color w:val="000000"/>
          <w:sz w:val="28"/>
        </w:rPr>
        <w:t>, 2001.05.15.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643 </w:t>
      </w:r>
      <w:r>
        <w:rPr>
          <w:rFonts w:ascii="Times New Roman"/>
          <w:b w:val="false"/>
          <w:i w:val="false"/>
          <w:color w:val="000000"/>
          <w:sz w:val="28"/>
        </w:rPr>
        <w:t>, 2001.11.19.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1479 </w:t>
      </w:r>
      <w:r>
        <w:rPr>
          <w:rFonts w:ascii="Times New Roman"/>
          <w:b w:val="false"/>
          <w:i w:val="false"/>
          <w:color w:val="000000"/>
          <w:sz w:val="28"/>
        </w:rPr>
        <w:t>, 2001.12.11.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1619 </w:t>
      </w:r>
      <w:r>
        <w:rPr>
          <w:rFonts w:ascii="Times New Roman"/>
          <w:b w:val="false"/>
          <w:i w:val="false"/>
          <w:color w:val="000000"/>
          <w:sz w:val="28"/>
        </w:rPr>
        <w:t>, жолдармен толықтырылды - 2001.12.28.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1755 </w:t>
      </w:r>
      <w:r>
        <w:rPr>
          <w:rFonts w:ascii="Times New Roman"/>
          <w:b w:val="false"/>
          <w:i w:val="false"/>
          <w:color w:val="000000"/>
          <w:sz w:val="28"/>
        </w:rPr>
        <w:t>, өзгерістер енгізілді 2002.03.28. N   </w:t>
      </w:r>
      <w:r>
        <w:rPr>
          <w:rFonts w:ascii="Times New Roman"/>
          <w:b w:val="false"/>
          <w:i w:val="false"/>
          <w:color w:val="000000"/>
          <w:sz w:val="28"/>
        </w:rPr>
        <w:t xml:space="preserve">366 </w:t>
      </w:r>
      <w:r>
        <w:rPr>
          <w:rFonts w:ascii="Times New Roman"/>
          <w:b w:val="false"/>
          <w:i w:val="false"/>
          <w:color w:val="000000"/>
          <w:sz w:val="28"/>
        </w:rPr>
        <w:t>, 2002.04.02.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388 </w:t>
      </w:r>
      <w:r>
        <w:rPr>
          <w:rFonts w:ascii="Times New Roman"/>
          <w:b w:val="false"/>
          <w:i w:val="false"/>
          <w:color w:val="000000"/>
          <w:sz w:val="28"/>
        </w:rPr>
        <w:t>, 2002.04.16.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437 </w:t>
      </w:r>
      <w:r>
        <w:rPr>
          <w:rFonts w:ascii="Times New Roman"/>
          <w:b w:val="false"/>
          <w:i w:val="false"/>
          <w:color w:val="000000"/>
          <w:sz w:val="28"/>
        </w:rPr>
        <w:t>, 2002.05.22.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550 </w:t>
      </w:r>
      <w:r>
        <w:rPr>
          <w:rFonts w:ascii="Times New Roman"/>
          <w:b w:val="false"/>
          <w:i w:val="false"/>
          <w:color w:val="000000"/>
          <w:sz w:val="28"/>
        </w:rPr>
        <w:t>, 2002.06.19.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673 </w:t>
      </w:r>
      <w:r>
        <w:rPr>
          <w:rFonts w:ascii="Times New Roman"/>
          <w:b w:val="false"/>
          <w:i w:val="false"/>
          <w:color w:val="000000"/>
          <w:sz w:val="28"/>
        </w:rPr>
        <w:t>, 2002.07.17.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795 </w:t>
      </w:r>
      <w:r>
        <w:rPr>
          <w:rFonts w:ascii="Times New Roman"/>
          <w:b w:val="false"/>
          <w:i w:val="false"/>
          <w:color w:val="000000"/>
          <w:sz w:val="28"/>
        </w:rPr>
        <w:t>, 2002.09.20.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1036 </w:t>
      </w:r>
      <w:r>
        <w:rPr>
          <w:rFonts w:ascii="Times New Roman"/>
          <w:b w:val="false"/>
          <w:i w:val="false"/>
          <w:color w:val="000000"/>
          <w:sz w:val="28"/>
        </w:rPr>
        <w:t>, 2002.11.07.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1178, </w:t>
      </w:r>
      <w:r>
        <w:rPr>
          <w:rFonts w:ascii="Times New Roman"/>
          <w:b w:val="false"/>
          <w:i w:val="false"/>
          <w:color w:val="000000"/>
          <w:sz w:val="28"/>
        </w:rPr>
        <w:t>2002.11.22.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1239 </w:t>
      </w:r>
      <w:r>
        <w:rPr>
          <w:rFonts w:ascii="Times New Roman"/>
          <w:b w:val="false"/>
          <w:i w:val="false"/>
          <w:color w:val="000000"/>
          <w:sz w:val="28"/>
        </w:rPr>
        <w:t>, 2002.11.29.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1270 </w:t>
      </w:r>
      <w:r>
        <w:rPr>
          <w:rFonts w:ascii="Times New Roman"/>
          <w:b w:val="false"/>
          <w:i w:val="false"/>
          <w:color w:val="000000"/>
          <w:sz w:val="28"/>
        </w:rPr>
        <w:t>, 2002.12.09.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1293 </w:t>
      </w:r>
      <w:r>
        <w:rPr>
          <w:rFonts w:ascii="Times New Roman"/>
          <w:b w:val="false"/>
          <w:i w:val="false"/>
          <w:color w:val="000000"/>
          <w:sz w:val="28"/>
        </w:rPr>
        <w:t>, 2002.12.29.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1431 </w:t>
      </w:r>
      <w:r>
        <w:rPr>
          <w:rFonts w:ascii="Times New Roman"/>
          <w:b w:val="false"/>
          <w:i w:val="false"/>
          <w:color w:val="000000"/>
          <w:sz w:val="28"/>
        </w:rPr>
        <w:t>, 2003.01.15. N </w:t>
      </w:r>
      <w:r>
        <w:rPr>
          <w:rFonts w:ascii="Times New Roman"/>
          <w:b w:val="false"/>
          <w:i w:val="false"/>
          <w:color w:val="000000"/>
          <w:sz w:val="28"/>
        </w:rPr>
        <w:t xml:space="preserve"> 19 </w:t>
      </w:r>
      <w:r>
        <w:rPr>
          <w:rFonts w:ascii="Times New Roman"/>
          <w:b w:val="false"/>
          <w:i w:val="false"/>
          <w:color w:val="000000"/>
          <w:sz w:val="28"/>
        </w:rPr>
        <w:t>, 5-жол өзгерді - 2003.01.16. N </w:t>
      </w:r>
      <w:r>
        <w:rPr>
          <w:rFonts w:ascii="Times New Roman"/>
          <w:b w:val="false"/>
          <w:i w:val="false"/>
          <w:color w:val="000000"/>
          <w:sz w:val="28"/>
        </w:rPr>
        <w:t xml:space="preserve"> 25 </w:t>
      </w:r>
      <w:r>
        <w:rPr>
          <w:rFonts w:ascii="Times New Roman"/>
          <w:b w:val="false"/>
          <w:i w:val="false"/>
          <w:color w:val="000000"/>
          <w:sz w:val="28"/>
        </w:rPr>
        <w:t>, 2-бөлімге өзгеріс енгізілді - 2003.01.22. N </w:t>
      </w:r>
      <w:r>
        <w:rPr>
          <w:rFonts w:ascii="Times New Roman"/>
          <w:b w:val="false"/>
          <w:i w:val="false"/>
          <w:color w:val="000000"/>
          <w:sz w:val="28"/>
        </w:rPr>
        <w:t xml:space="preserve"> 75 </w:t>
      </w:r>
      <w:r>
        <w:rPr>
          <w:rFonts w:ascii="Times New Roman"/>
          <w:b w:val="false"/>
          <w:i w:val="false"/>
          <w:color w:val="000000"/>
          <w:sz w:val="28"/>
        </w:rPr>
        <w:t>, 2003.01.23. N </w:t>
      </w:r>
      <w:r>
        <w:rPr>
          <w:rFonts w:ascii="Times New Roman"/>
          <w:b w:val="false"/>
          <w:i w:val="false"/>
          <w:color w:val="000000"/>
          <w:sz w:val="28"/>
        </w:rPr>
        <w:t xml:space="preserve"> 83 </w:t>
      </w:r>
      <w:r>
        <w:rPr>
          <w:rFonts w:ascii="Times New Roman"/>
          <w:b w:val="false"/>
          <w:i w:val="false"/>
          <w:color w:val="000000"/>
          <w:sz w:val="28"/>
        </w:rPr>
        <w:t>, 8-бөлімге өзгеріс енгізілді - 2003.02.05.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133 </w:t>
      </w:r>
      <w:r>
        <w:rPr>
          <w:rFonts w:ascii="Times New Roman"/>
          <w:b w:val="false"/>
          <w:i w:val="false"/>
          <w:color w:val="000000"/>
          <w:sz w:val="28"/>
        </w:rPr>
        <w:t>, 2-бөлімге өзгеріс енгізілді - 2003.02.24.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189 </w:t>
      </w:r>
      <w:r>
        <w:rPr>
          <w:rFonts w:ascii="Times New Roman"/>
          <w:b w:val="false"/>
          <w:i w:val="false"/>
          <w:color w:val="000000"/>
          <w:sz w:val="28"/>
        </w:rPr>
        <w:t>, 12-бөліммен толықтырылды - 2003.03.13.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240 </w:t>
      </w:r>
      <w:r>
        <w:rPr>
          <w:rFonts w:ascii="Times New Roman"/>
          <w:b w:val="false"/>
          <w:i w:val="false"/>
          <w:color w:val="000000"/>
          <w:sz w:val="28"/>
        </w:rPr>
        <w:t>, 2-бөлімге өзгеріс енгізілді - 2003.03.14.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247 </w:t>
      </w:r>
      <w:r>
        <w:rPr>
          <w:rFonts w:ascii="Times New Roman"/>
          <w:b w:val="false"/>
          <w:i w:val="false"/>
          <w:color w:val="000000"/>
          <w:sz w:val="28"/>
        </w:rPr>
        <w:t>, 3-бөлімге өзгеріс енгізілді - 2003.04.14.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357 </w:t>
      </w:r>
      <w:r>
        <w:rPr>
          <w:rFonts w:ascii="Times New Roman"/>
          <w:b w:val="false"/>
          <w:i w:val="false"/>
          <w:color w:val="000000"/>
          <w:sz w:val="28"/>
        </w:rPr>
        <w:t>, 2003.05.08.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435 </w:t>
      </w:r>
      <w:r>
        <w:rPr>
          <w:rFonts w:ascii="Times New Roman"/>
          <w:b w:val="false"/>
          <w:i w:val="false"/>
          <w:color w:val="000000"/>
          <w:sz w:val="28"/>
        </w:rPr>
        <w:t>, 2-бөлімге өзгеріс енгізілді - 2003.06.11.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563 </w:t>
      </w:r>
      <w:r>
        <w:rPr>
          <w:rFonts w:ascii="Times New Roman"/>
          <w:b w:val="false"/>
          <w:i w:val="false"/>
          <w:color w:val="000000"/>
          <w:sz w:val="28"/>
        </w:rPr>
        <w:t>, 2-бөлімге өзгеріс енгізілді - 2003.06.27.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623 </w:t>
      </w:r>
      <w:r>
        <w:rPr>
          <w:rFonts w:ascii="Times New Roman"/>
          <w:b w:val="false"/>
          <w:i w:val="false"/>
          <w:color w:val="000000"/>
          <w:sz w:val="28"/>
        </w:rPr>
        <w:t>, 6-бөлімге өзгеріс енгізілді - 2003.10.14.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1052 </w:t>
      </w:r>
      <w:r>
        <w:rPr>
          <w:rFonts w:ascii="Times New Roman"/>
          <w:b w:val="false"/>
          <w:i w:val="false"/>
          <w:color w:val="000000"/>
          <w:sz w:val="28"/>
        </w:rPr>
        <w:t>, 1-бөлімге өзгеріс енгізілді - 2003.11.27.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1191 </w:t>
      </w:r>
      <w:r>
        <w:rPr>
          <w:rFonts w:ascii="Times New Roman"/>
          <w:b w:val="false"/>
          <w:i w:val="false"/>
          <w:color w:val="000000"/>
          <w:sz w:val="28"/>
        </w:rPr>
        <w:t>, 13-бөліммен толықтырылды - 2003.12.31.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1382 </w:t>
      </w:r>
      <w:r>
        <w:rPr>
          <w:rFonts w:ascii="Times New Roman"/>
          <w:b w:val="false"/>
          <w:i w:val="false"/>
          <w:color w:val="000000"/>
          <w:sz w:val="28"/>
        </w:rPr>
        <w:t>, 6-бөлімге өзгеріс енгізілді, 6-1-бөліммен толықтырылды - 2004.02.16.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179 </w:t>
      </w:r>
      <w:r>
        <w:rPr>
          <w:rFonts w:ascii="Times New Roman"/>
          <w:b w:val="false"/>
          <w:i w:val="false"/>
          <w:color w:val="000000"/>
          <w:sz w:val="28"/>
        </w:rPr>
        <w:t>, 2-бөлімге өзгеріс енгізілді - 2004.02.23.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213 </w:t>
      </w:r>
      <w:r>
        <w:rPr>
          <w:rFonts w:ascii="Times New Roman"/>
          <w:b w:val="false"/>
          <w:i w:val="false"/>
          <w:color w:val="000000"/>
          <w:sz w:val="28"/>
        </w:rPr>
        <w:t>, 1-бөлімге өзгеріс енгізілді - 2004.02.25.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222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2-бөлімге өзгеріс енгізілді - 2004.03.01.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249 </w:t>
      </w:r>
      <w:r>
        <w:rPr>
          <w:rFonts w:ascii="Times New Roman"/>
          <w:b w:val="false"/>
          <w:i w:val="false"/>
          <w:color w:val="000000"/>
          <w:sz w:val="28"/>
        </w:rPr>
        <w:t>, 5-бөлім алып тасталды - 2004.03.17.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330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қаулыларымен.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Республикалық бюджеттің қаражаты есебінен қаржыландырылатын Қазақстан Республикасының орталық атқарушы органдарына ведомстволық бағыныстағы мемлекеттік мекемелер штат санының лимиттері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     Атауы                           | Штат санының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| лимиттері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   2                           |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 сараптамасы орталығы                   609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Түзеу мекемелерi                           12900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Павлодар заң колледжi                       218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