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9d5f" w14:textId="aa29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22 мамырдағы N 617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ақпан N 237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"Алматы қаласындағы жол құрылысы туралы" Қазақстан Республикасы Үкіметінің 1999 жылғы 22 мамырдағы N 617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P990617_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"Қосымша жұмыс орындарын құру жөніндегі аймақтық инвестициялық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бағдарламаны қаржыландыру үшін Алматы қаласы әкімінің қарызға қаражат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кіріспеде "көше арналары мен жолдардың жай-күйінің" сөздері "қосымша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орындарын құру жөніндегі аймақтық инвестициялық бағдарламаны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қаржыландыру" сөздерімен алмастырылсын;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"жол құрылысына" сөздері "қосымша жұмыс орындарын құру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аймақтық инвестициялық бағдарлама үшін" сөздерімен алмастырылсын;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