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a596" w14:textId="560a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21 қыркүйектегі N 1433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17 ақпан N 261. Күші жойылды - Қазақстан Республикасы Үкіметінің 2001.02.09. N 214 қаулысымен. ~P010214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"Штат санының лимиттерін бекіту туралы" Қазақстан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Үкіметінің 1999 жылғы 21 қыркүйектегі N 1433  
</w:t>
      </w:r>
      <w:r>
        <w:rPr>
          <w:rFonts w:ascii="Times New Roman"/>
          <w:b w:val="false"/>
          <w:i w:val="false"/>
          <w:color w:val="000000"/>
          <w:sz w:val="28"/>
        </w:rPr>
        <w:t xml:space="preserve"> P991433_ </w:t>
      </w:r>
      <w:r>
        <w:rPr>
          <w:rFonts w:ascii="Times New Roman"/>
          <w:b w:val="false"/>
          <w:i w:val="false"/>
          <w:color w:val="000000"/>
          <w:sz w:val="28"/>
        </w:rPr>
        <w:t>
  қаулысына мынадай 
өзгерістер енгізілсін:
     1) көрсетілген қаулымен бекітілген 2000 жылғы 1 қаңтардан бастап 
жұмыс істейтін министрліктер, агенттіктер мен ведомстволар 
қызметкерлерінің штат санының лимиттерінде:
     3-реттік нөмір жаңа редакцияда жазылсын:
"3   Қазақстан Республикасының Қаржы министрлігі                863
                оның ішінде:
     1) Қазынашылық комитеті                                    154
     2) Мемлекеттік мүлік және жекешелендіру 
        комитеті                                                118   
     3) Қаржы бақылау комитеті                                  71";
     2) көрсетілген қаулымен бекітілген 2000 жылғы 1 қаңтардан бастап 
жұмыс істейтін министрліктердің, агенттіктер мен ведомстволардың аумақтық 
органдары қызметкерлерінің штат санының лимиттерінде:
     2-реттік нөмір жаңа редакцияда жазылсын:
"2   1) Қазақстан Республикасы
     Қаржы министрлігінің Қазынашылық комитеті                  4180
     2) Қазақстан Республикасы
     Қаржы министрлігінің Мемлекеттік мүлік
     және жекешелендіру комитеті                                 250
     3) Қазақстан Республикасы Қаржы министрлігінің
     Қаржы бақылау комитеті                                      948".
     2. Осы қаулы қол қойылған күнінен бастап күшіне енеді.
     Қазақстан Республикасының
       Премьер-Министрі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