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ccbb" w14:textId="6f6cc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24 сәуірдегі N 463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21 ақпан N 268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Республикасында бірінші ұлттық ауыл шаруашылығы санағын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жүргізу туралы" Қазақстан Республикасы Үкіметінің 1999 жылғы 24 сәуірдегі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463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P990463_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(Қазақстан Республикасының ПҮАЖ-ы, 1999 ж., N 14,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142-құжат)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1-тармақтағы "2001" деген сан "2002"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4-тармақтағы "2000-2002" деген сандар "2001-2003" деген сандармен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