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eabf" w14:textId="fb1ea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30 қыркүйектегі N 1509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2000 жылғы 24 ақпандағы N 294 Қаулысы. Күші жойылды - Қазақстан Республикасы Үкіметінің 2008 жылғы 20 ақпандағы N 171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2008.02.20.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"Отандық тауар өндірушілерді қорғау жөніндегі жекелеген шаралар туралы" Қазақстан Республикасы Үкіметінің 1999 жылғы 30 қыркүйектегі N 1509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P991509_ </w:t>
      </w:r>
      <w:r>
        <w:rPr>
          <w:rFonts w:ascii="Times New Roman"/>
          <w:b w:val="false"/>
          <w:i w:val="false"/>
          <w:color w:val="000000"/>
          <w:sz w:val="28"/>
        </w:rPr>
        <w:t>
 қаулысына 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"Ауыспалы тоққа арналған бір фазалы электр энергиясын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есептегіштер                                         9028 30 110".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жарияланған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