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b202" w14:textId="63cb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ақпан N 323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Президентінің "Қазақстан Республикасының 
Мемлекеттік әлеуметтік сақтандыру қорын тарату туралы" 1999 жылғы 2 
желтоқсандағы N 275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U990275_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"Қазақстан Республикасының Мемлекеттік әлеуметтік сақтандыру қоры 
туралы Ережені бекіту туралы" Қазақстан Республикасы Үкіметінің 1996 жылғы 
3 қыркүйектегі N 1080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P961080_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
ПҮАЖ-ы, 1996 ж., N 36, 341-құжат);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Мемлекеттік әлеуметтік сақтандыру қорының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қаражаты есебінен санаторий-курорттық емдеуге және балалардың 
ұйымдастырылған демалысына жолдамалар сатып алу, оларды есепке алу және 
беру тәртібі туралы Ережені бекіту туралы" Қазақстан Республикасы 
Үкіметінің 1996 жылғы 26 желтоқсандағы N 1624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P961624_ </w:t>
      </w:r>
      <w:r>
        <w:rPr>
          <w:rFonts w:ascii="Times New Roman"/>
          <w:b w:val="false"/>
          <w:i w:val="false"/>
          <w:color w:val="000000"/>
          <w:sz w:val="28"/>
        </w:rPr>
        <w:t>
  қаулысының 
(Қазақстан Республикасының ПҮАЖ-ы, 1996 ж., N 52, 507-құжат) күші жойылды 
деп танылсын.
     2. Осы қаулы қол қойылған күнінен бастап күшіне енеді.
     Қазақстан Республикасының 
         Премьер-Министрі
     Оқығандар:
     Қобдалиева Н.М.
     Орынбекова Д.К.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