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84a0" w14:textId="fd08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29 желтоқсандағы N 1894 және 1999 жылғы 10 мамырдағы N 556 қаулыларына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2000 жылғы 1 наурыздағы N 334 Қаулысы.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"Лицензиялау туралы Қазақстан Республикасының 1995 жылғы 17 сәуiрдегi Заңын 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үшiн Қазақстан Республикасының Үкiметi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Yкiметiнiң кейбiр шешiмдерiне мынадай толықтырулар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Президентiнiң 1995 жылғы 17 сәуiрдегi N 2201 қаулысын жүзеге асыру туралы" Қазақстан Республикасы Yкiметiнiң 1995 жылғы 29 желтоқсандағы N 1894  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ПҮАЖ-ы, 1995 ж., N 41, 515-құжат):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Лицензиялауға жататын қызметтiң түрлерiне лицензиялар беруге өкiлеттiк берiлген мемлекеттiк органдардың (лицензиарлардың) тiзбесiнде: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7-жолдағы 3-баған "мұнай мен газға арналған бұрғылау жұмыстары" деген сөздермен толықтырылсын;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Санитарлық, экологиялық және тау-кен техникалық қадағалау органдарының қорытындысы қажет лицензиялық жұмыстар мен қызметтер түрлерiнiң тiзбесiнде: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"Экологиялық қадағалау органдарының қорытындысы қажет лицензияланатын жұмыстар мен қызмет түрлерiнiң тiзбесi" деген II бөлiм мынадай мазмұндағы 19-тармақпен толықтырылсын: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"19. Мұнай мен газға арналған бұрғылау жұмыстары";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"Тау-кен техникалық қадағалау қорытындысы қажет, лицензияланатын жұмыстар мен қызмет түрлерiнiң тiзбесi" деген III бөлiм мынадай мазмұндағы 8-тармақпен толықтырылсын: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Мұнай мен газға арналған бұрғылау жұмыстары";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Қазақстан Республикасы Үкіметінің 2007.12.28.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1311 </w:t>
      </w:r>
      <w:r>
        <w:rPr>
          <w:rFonts w:ascii="Times New Roman"/>
          <w:b w:val="false"/>
          <w:i/>
          <w:color w:val="800000"/>
          <w:sz w:val="28"/>
        </w:rPr>
        <w:t xml:space="preserve"> (ресми жарияланғаннан кейін жиырма бір күн мерзім өткен соң қолданысқа енгізіледі)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