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f182" w14:textId="59ef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Қайта құру және Даму Банкінің N 3867-KZ заемының қаражатына жүзеге асырылатын "Қаржылық сектор мен кәсіпорындар секторын дамыту" бағдарламасын іске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 наурыз N 335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Қайта құру және Даму Банкінің кәсіпорын секторында реформалар жүргізуге, банктік қызмет көрсетулердің сапасын жақсартуға, Қазақстан Республикасы қаржы жүйесінің заңдылық негіздері мен ұйымдастырушылық мүмкіндіктерін нығайтуға бағытталған N 3867-KZ заемының қаражатын тиімді іске асыру мақсатында, сондай-ақ Халықаралық Қайта құру және Даму Банкі мақұлдаған заемның қаражатын қайта бөлуді ескере отырып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заемның қаражатын бөлу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Ұлттық Банкі заем туралы келісімде көзделген Қазақстан Республикасы Ұлттық Банкінің компоненттері бойынша барлық іс-шарларды дербес жүзеге асырады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Заем туралы келісімге сәйкес заемның қаражатынан қаржыландырылатын берілетін тауарлар мен көрсетілетін қызметтер қосылған құнға салық пен кедендік төлемдерден босатылады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Қаржы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Ұлттық Банкімен бірге жаңадан бөлуге сәйкес Кіші заем туралы келісімге қайта қол қойсын;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заемды іске асыруды үйлестіруді және Халықаралық Қайта құру және Даму Банкінің тәртібіне сәйкес тауарлар мен қызмет көрсетулерді жүргізуді бақылауды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Заемның қаражатын алушылар: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Қаржы министрлігіне заемның қаражатын одан әрі пайдалану туралы ұсыныс енгізсін;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бөлінген қаражаттың мақсатты пайдаланылуына жауапты болсын және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заемның қаражатына алынған тауарлар мен қызмет көрсетулердің есебін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жүргізсін;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консультанттардан есеп алсын және жүргізілген жұмыстың тиімділігінің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бағасын көрсететін ілеспе хатпен бірге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министрлігіне жолдасын.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Е.Ә. Өтембаевқа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2000 жылғы 1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N 335 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Заемның қаражатын пайдалану бағыттары бойынша қаржы секторы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кәсіпорындар секторын дамытуға арналған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Компоненттің        Мақсаттары                 Алушы                АҚШ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атауы                                                       долларындағы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құны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Кәсіпорындардың  Кәсіпорындар басшыларының Қазақстан Республика. 1 567 970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басшыларына ар.  менеджмент, қаржы, марке. 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налған оқу бағ.  тинг және басқа салалар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дарламасы        дағы мүмкіндіктерін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нығайту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Кәсіпорындарды   Кәсіпорындарды қайта құ.  Қазақстан Республика. 1 450 000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ұйымдас.   руда, жекешелендіруде     сының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тыру мәселелері  және таратуда консульта.  кіріс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кон.   циялық көмек көрсету.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сультациялық     Өнеркәсіп секторында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топ              қайта құрылымдау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тарату рәсімін жетілдіру.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Өнеркәсіп секторында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қаржы тәртібін жетіл.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діру және салықтық 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параттандыруды дамыту.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Медетші траст    Берешегі бар кәсіпорын.  Қазақстан Республика.  2 300 000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дарды басқару, қайта     сының Медетші банкі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ұйымдастыру және тарату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саласына жәрдемдесу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Жекешелендіруді  Жекешелендіру бағдар.    Қазақстан Республика.  1 100 000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жүргізуге        ламаларын іске асыруға   сы Қаржы министрлігі.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көмектесу        ықпал ету                нің Мемлекеттік мүлік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және жекешелендіру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Бағалы қағаз.   Бағалы қағаздар рыногын   Қазақстан Республика.  200 000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дармен опера.   дамытуды қолдау           сының Бағалы қағаздар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циялардың ұзақ                            жөніндегі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мерзімді жүйесі                           комиссиясы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Жобаларды іске  Жобаны іске асыруды қол.  Қазақстан Республика.  597 000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 саласын.  дау                       сының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дағы көмек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Зейнетақы реф.  Зейнетақы реформасын да.  Қазақстан Республикасы.12 700 000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ормасын техни.  мытуға және іске асыруға  ның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калық қолдау    көмектесу                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 қызметін  Салықтық әкімшіліктен.    Қазақстан Республикасы.17 300 000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жетілдіру       діруді жетілдіруге көмек. ның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тесу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Жобаны дайын.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аванстарды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Коммерциялық    Қаржылық секторды дамы.   Қазақстан Республикасы.22753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банктердің      туға қолдау көрсету       ның Ұлттық Банкі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жүйесін дамыту,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жергілікті жер.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лерде банктік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қадағалау инсти.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туттарын құру,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ұзақ мерзімді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төлем жүйесі,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жобаларды іске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асыруға көмек.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тесу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Резервтік қор                                                    2 000 000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Заем бойынша                                                    62 000 000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Жиыны: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