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68a5" w14:textId="3956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Мұнай өнімдерінің айналымын мемлекеттік реттеуді күшейту жөніндегі бағдарлама туралы</w:t>
      </w:r>
    </w:p>
    <w:p>
      <w:pPr>
        <w:spacing w:after="0"/>
        <w:ind w:left="0"/>
        <w:jc w:val="both"/>
      </w:pPr>
      <w:r>
        <w:rPr>
          <w:rFonts w:ascii="Times New Roman"/>
          <w:b w:val="false"/>
          <w:i w:val="false"/>
          <w:color w:val="000000"/>
          <w:sz w:val="28"/>
        </w:rPr>
        <w:t>Қазақстан Республикасы Үкіметінің ҚАУЛЫСЫ 2000 жылғы 2 наурыз N 339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1. Қоса беріліп отырған мыналар бекітілсін:</w:t>
      </w:r>
    </w:p>
    <w:p>
      <w:pPr>
        <w:spacing w:after="0"/>
        <w:ind w:left="0"/>
        <w:jc w:val="both"/>
      </w:pPr>
      <w:r>
        <w:rPr>
          <w:rFonts w:ascii="Times New Roman"/>
          <w:b w:val="false"/>
          <w:i w:val="false"/>
          <w:color w:val="000000"/>
          <w:sz w:val="28"/>
        </w:rPr>
        <w:t xml:space="preserve">     Қазақстан Республикасының аумағында Мұнай өнімдерінің айналымын </w:t>
      </w:r>
    </w:p>
    <w:p>
      <w:pPr>
        <w:spacing w:after="0"/>
        <w:ind w:left="0"/>
        <w:jc w:val="both"/>
      </w:pPr>
      <w:r>
        <w:rPr>
          <w:rFonts w:ascii="Times New Roman"/>
          <w:b w:val="false"/>
          <w:i w:val="false"/>
          <w:color w:val="000000"/>
          <w:sz w:val="28"/>
        </w:rPr>
        <w:t>мемлекеттік реттеуді күшейту жөніндегі бағдарлама (бұдан әрі - Бағдарлама).</w:t>
      </w:r>
    </w:p>
    <w:p>
      <w:pPr>
        <w:spacing w:after="0"/>
        <w:ind w:left="0"/>
        <w:jc w:val="both"/>
      </w:pPr>
      <w:r>
        <w:rPr>
          <w:rFonts w:ascii="Times New Roman"/>
          <w:b w:val="false"/>
          <w:i w:val="false"/>
          <w:color w:val="000000"/>
          <w:sz w:val="28"/>
        </w:rPr>
        <w:t>     Бағдарламаны жүзеге асыру жөніндегі іс-шаралар тізбесі.</w:t>
      </w:r>
    </w:p>
    <w:p>
      <w:pPr>
        <w:spacing w:after="0"/>
        <w:ind w:left="0"/>
        <w:jc w:val="both"/>
      </w:pPr>
      <w:r>
        <w:rPr>
          <w:rFonts w:ascii="Times New Roman"/>
          <w:b w:val="false"/>
          <w:i w:val="false"/>
          <w:color w:val="000000"/>
          <w:sz w:val="28"/>
        </w:rPr>
        <w:t xml:space="preserve">     2. Бағдарламаны жүзеге асыру жөніндегі орталық және жергілікті </w:t>
      </w:r>
    </w:p>
    <w:p>
      <w:pPr>
        <w:spacing w:after="0"/>
        <w:ind w:left="0"/>
        <w:jc w:val="both"/>
      </w:pPr>
      <w:r>
        <w:rPr>
          <w:rFonts w:ascii="Times New Roman"/>
          <w:b w:val="false"/>
          <w:i w:val="false"/>
          <w:color w:val="000000"/>
          <w:sz w:val="28"/>
        </w:rPr>
        <w:t xml:space="preserve">атқарушы органдардың жұмысын үйлестіру үшін қосымшаға сәйкес </w:t>
      </w:r>
    </w:p>
    <w:p>
      <w:pPr>
        <w:spacing w:after="0"/>
        <w:ind w:left="0"/>
        <w:jc w:val="both"/>
      </w:pPr>
      <w:r>
        <w:rPr>
          <w:rFonts w:ascii="Times New Roman"/>
          <w:b w:val="false"/>
          <w:i w:val="false"/>
          <w:color w:val="000000"/>
          <w:sz w:val="28"/>
        </w:rPr>
        <w:t>ведомствоаралық топ құрылсын.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2 наурыздағы</w:t>
      </w:r>
    </w:p>
    <w:p>
      <w:pPr>
        <w:spacing w:after="0"/>
        <w:ind w:left="0"/>
        <w:jc w:val="both"/>
      </w:pPr>
      <w:r>
        <w:rPr>
          <w:rFonts w:ascii="Times New Roman"/>
          <w:b w:val="false"/>
          <w:i w:val="false"/>
          <w:color w:val="000000"/>
          <w:sz w:val="28"/>
        </w:rPr>
        <w:t>                                           N 339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аумағында мұнай өнімдерінің айналымын</w:t>
      </w:r>
    </w:p>
    <w:p>
      <w:pPr>
        <w:spacing w:after="0"/>
        <w:ind w:left="0"/>
        <w:jc w:val="both"/>
      </w:pPr>
      <w:r>
        <w:rPr>
          <w:rFonts w:ascii="Times New Roman"/>
          <w:b w:val="false"/>
          <w:i w:val="false"/>
          <w:color w:val="000000"/>
          <w:sz w:val="28"/>
        </w:rPr>
        <w:t>                  мемлекеттік реттеуді күшейту жөніндегі</w:t>
      </w:r>
    </w:p>
    <w:p>
      <w:pPr>
        <w:spacing w:after="0"/>
        <w:ind w:left="0"/>
        <w:jc w:val="both"/>
      </w:pPr>
      <w:r>
        <w:rPr>
          <w:rFonts w:ascii="Times New Roman"/>
          <w:b w:val="false"/>
          <w:i w:val="false"/>
          <w:color w:val="000000"/>
          <w:sz w:val="28"/>
        </w:rPr>
        <w:t>                               бағдарлама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 А З М Ұ Н 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НЕГІЗГІ ЕРЕЖЕЛЕРІ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Кіріспе</w:t>
      </w:r>
    </w:p>
    <w:p>
      <w:pPr>
        <w:spacing w:after="0"/>
        <w:ind w:left="0"/>
        <w:jc w:val="both"/>
      </w:pPr>
      <w:r>
        <w:rPr>
          <w:rFonts w:ascii="Times New Roman"/>
          <w:b w:val="false"/>
          <w:i w:val="false"/>
          <w:color w:val="000000"/>
          <w:sz w:val="28"/>
        </w:rPr>
        <w:t>     1.2. Мұнай өнімдері рыногының ерекшеліктері және проблеманы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БАҒДАРЛАМАНЫҢ НЕГІЗГІ ІС-ШАРАЛАРЫ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Мұнай өнімдерінің айналымын мемлекеттік реттеудің негізгі        </w:t>
      </w:r>
    </w:p>
    <w:p>
      <w:pPr>
        <w:spacing w:after="0"/>
        <w:ind w:left="0"/>
        <w:jc w:val="both"/>
      </w:pPr>
      <w:r>
        <w:rPr>
          <w:rFonts w:ascii="Times New Roman"/>
          <w:b w:val="false"/>
          <w:i w:val="false"/>
          <w:color w:val="000000"/>
          <w:sz w:val="28"/>
        </w:rPr>
        <w:t>          тетіктері</w:t>
      </w:r>
    </w:p>
    <w:p>
      <w:pPr>
        <w:spacing w:after="0"/>
        <w:ind w:left="0"/>
        <w:jc w:val="both"/>
      </w:pPr>
      <w:r>
        <w:rPr>
          <w:rFonts w:ascii="Times New Roman"/>
          <w:b w:val="false"/>
          <w:i w:val="false"/>
          <w:color w:val="000000"/>
          <w:sz w:val="28"/>
        </w:rPr>
        <w:t>     2.2. Салық салуды жетілдіру</w:t>
      </w:r>
    </w:p>
    <w:p>
      <w:pPr>
        <w:spacing w:after="0"/>
        <w:ind w:left="0"/>
        <w:jc w:val="both"/>
      </w:pPr>
      <w:r>
        <w:rPr>
          <w:rFonts w:ascii="Times New Roman"/>
          <w:b w:val="false"/>
          <w:i w:val="false"/>
          <w:color w:val="000000"/>
          <w:sz w:val="28"/>
        </w:rPr>
        <w:t>     2.3. Бензин мен дизельдік отын айналымын бақылау жүйесін жасау</w:t>
      </w:r>
    </w:p>
    <w:p>
      <w:pPr>
        <w:spacing w:after="0"/>
        <w:ind w:left="0"/>
        <w:jc w:val="both"/>
      </w:pPr>
      <w:r>
        <w:rPr>
          <w:rFonts w:ascii="Times New Roman"/>
          <w:b w:val="false"/>
          <w:i w:val="false"/>
          <w:color w:val="000000"/>
          <w:sz w:val="28"/>
        </w:rPr>
        <w:t>     2.4. Нормативтік құқықтық базаны жетілдіру</w:t>
      </w:r>
    </w:p>
    <w:p>
      <w:pPr>
        <w:spacing w:after="0"/>
        <w:ind w:left="0"/>
        <w:jc w:val="both"/>
      </w:pPr>
      <w:r>
        <w:rPr>
          <w:rFonts w:ascii="Times New Roman"/>
          <w:b w:val="false"/>
          <w:i w:val="false"/>
          <w:color w:val="000000"/>
          <w:sz w:val="28"/>
        </w:rPr>
        <w:t>     2.5. Аймақтық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БАҒДАРЛАМАНЫ ІСКЕ АСЫРУ ТЕТІГІ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БАҒДАРЛАМАНЫ РЕСУРСТЫҚ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КҮТІЛЕТІН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Өндiрушiлер, тұтынушылар және мемлекеттiк органдар арасындағы өзара байланыстардың бүкiл жүйесiн тәртiпке келтiру негізiнде бензин мен дизельдiк отын (бұдан әрi - мұнай өнiмдерi) айналымынан салық төлемдерiнiң барынша толық түсуiн қамтамасыз ету. </w:t>
      </w:r>
      <w:r>
        <w:br/>
      </w:r>
      <w:r>
        <w:rPr>
          <w:rFonts w:ascii="Times New Roman"/>
          <w:b w:val="false"/>
          <w:i w:val="false"/>
          <w:color w:val="000000"/>
          <w:sz w:val="28"/>
        </w:rPr>
        <w:t xml:space="preserve">
      Отандық өнiмнiң сапасы мен бәсекелестiк қабiлетiн мiндеттi түрде арттырумен қазақстандық мұнай өнімдерiн өндiрушiлердi қорғау </w:t>
      </w:r>
      <w:r>
        <w:br/>
      </w:r>
      <w:r>
        <w:rPr>
          <w:rFonts w:ascii="Times New Roman"/>
          <w:b w:val="false"/>
          <w:i w:val="false"/>
          <w:color w:val="000000"/>
          <w:sz w:val="28"/>
        </w:rPr>
        <w:t>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Мақсаттарды iске асыру үшiн мынадай мiндеттердi шешу көзделедi: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Мұнай өнiмдерi айналымы мен оларды сату баланстары жүйесiн жүргізу және тақырыптық және рейдтiк тексерулер жолымен Қазақстан Республикасы Энергетика, индустрия және сауда министрлiгі және Мемлекеттiк кiрiс министрлiгi құрылымдық бөлiмшелерi бөлшек сауда ұйымына акциз төлеушiлер айқындау сәтiмен ұйымдастыру сипатындағы басқа да шаралар негізiнде мұнай өнiмдерi өндiрiсi және айналымынан бюджетке тиiстi салықтарға толық мемлекеттiк бақылауды ұйымдастыру. </w:t>
      </w:r>
      <w:r>
        <w:br/>
      </w:r>
      <w:r>
        <w:rPr>
          <w:rFonts w:ascii="Times New Roman"/>
          <w:b w:val="false"/>
          <w:i w:val="false"/>
          <w:color w:val="000000"/>
          <w:sz w:val="28"/>
        </w:rPr>
        <w:t xml:space="preserve">
      - Мұнай өнiмдерi рыногы заңды субъектiлерiнiң рентабельдiлiгi мен мүдделiлiгiн арттыру және заңсыз сектордағы тиiмдiлiктi төмендету үшiн экономикалық жағдайлар жасау. </w:t>
      </w:r>
      <w:r>
        <w:br/>
      </w:r>
      <w:r>
        <w:rPr>
          <w:rFonts w:ascii="Times New Roman"/>
          <w:b w:val="false"/>
          <w:i w:val="false"/>
          <w:color w:val="000000"/>
          <w:sz w:val="28"/>
        </w:rPr>
        <w:t xml:space="preserve">
      - Импортқа бақылаудың күшейтiлуi мен отандық өндiрушiлердiң бәсекелiк </w:t>
      </w:r>
    </w:p>
    <w:bookmarkEnd w:id="1"/>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қабiлетiн арттыру үшiн жағдай жасалуы ескерiлiп мұнай өнiмдерi рыногын </w:t>
      </w:r>
    </w:p>
    <w:p>
      <w:pPr>
        <w:spacing w:after="0"/>
        <w:ind w:left="0"/>
        <w:jc w:val="both"/>
      </w:pPr>
      <w:r>
        <w:rPr>
          <w:rFonts w:ascii="Times New Roman"/>
          <w:b w:val="false"/>
          <w:i w:val="false"/>
          <w:color w:val="000000"/>
          <w:sz w:val="28"/>
        </w:rPr>
        <w:t>ретке келтiру.</w:t>
      </w:r>
    </w:p>
    <w:p>
      <w:pPr>
        <w:spacing w:after="0"/>
        <w:ind w:left="0"/>
        <w:jc w:val="both"/>
      </w:pPr>
      <w:r>
        <w:rPr>
          <w:rFonts w:ascii="Times New Roman"/>
          <w:b w:val="false"/>
          <w:i w:val="false"/>
          <w:color w:val="000000"/>
          <w:sz w:val="28"/>
        </w:rPr>
        <w:t xml:space="preserve">     - Мұнай өнiмдерi айналымы саласындағы салық және кеден саясатын </w:t>
      </w:r>
    </w:p>
    <w:p>
      <w:pPr>
        <w:spacing w:after="0"/>
        <w:ind w:left="0"/>
        <w:jc w:val="both"/>
      </w:pPr>
      <w:r>
        <w:rPr>
          <w:rFonts w:ascii="Times New Roman"/>
          <w:b w:val="false"/>
          <w:i w:val="false"/>
          <w:color w:val="000000"/>
          <w:sz w:val="28"/>
        </w:rPr>
        <w:t>жетiлдiру.</w:t>
      </w:r>
    </w:p>
    <w:p>
      <w:pPr>
        <w:spacing w:after="0"/>
        <w:ind w:left="0"/>
        <w:jc w:val="both"/>
      </w:pPr>
      <w:r>
        <w:rPr>
          <w:rFonts w:ascii="Times New Roman"/>
          <w:b w:val="false"/>
          <w:i w:val="false"/>
          <w:color w:val="000000"/>
          <w:sz w:val="28"/>
        </w:rPr>
        <w:t xml:space="preserve">     - Мұнай өнiмдерiнiң көтерме саудасымен айналысушы ұйымдарға </w:t>
      </w:r>
    </w:p>
    <w:p>
      <w:pPr>
        <w:spacing w:after="0"/>
        <w:ind w:left="0"/>
        <w:jc w:val="both"/>
      </w:pPr>
      <w:r>
        <w:rPr>
          <w:rFonts w:ascii="Times New Roman"/>
          <w:b w:val="false"/>
          <w:i w:val="false"/>
          <w:color w:val="000000"/>
          <w:sz w:val="28"/>
        </w:rPr>
        <w:t>лицензиялау қызметiн енгізу.</w:t>
      </w:r>
    </w:p>
    <w:p>
      <w:pPr>
        <w:spacing w:after="0"/>
        <w:ind w:left="0"/>
        <w:jc w:val="both"/>
      </w:pPr>
      <w:r>
        <w:rPr>
          <w:rFonts w:ascii="Times New Roman"/>
          <w:b w:val="false"/>
          <w:i w:val="false"/>
          <w:color w:val="000000"/>
          <w:sz w:val="28"/>
        </w:rPr>
        <w:t xml:space="preserve">     - Бiрiншi кезекте мұнай өнiмдерi айналымы саласындағы контрабандаға </w:t>
      </w:r>
    </w:p>
    <w:p>
      <w:pPr>
        <w:spacing w:after="0"/>
        <w:ind w:left="0"/>
        <w:jc w:val="both"/>
      </w:pPr>
      <w:r>
        <w:rPr>
          <w:rFonts w:ascii="Times New Roman"/>
          <w:b w:val="false"/>
          <w:i w:val="false"/>
          <w:color w:val="000000"/>
          <w:sz w:val="28"/>
        </w:rPr>
        <w:t xml:space="preserve">және тәртіп бұзушылықтарға қарсы күрес саласында нормативтiк және құқықтық </w:t>
      </w:r>
    </w:p>
    <w:p>
      <w:pPr>
        <w:spacing w:after="0"/>
        <w:ind w:left="0"/>
        <w:jc w:val="both"/>
      </w:pPr>
      <w:r>
        <w:rPr>
          <w:rFonts w:ascii="Times New Roman"/>
          <w:b w:val="false"/>
          <w:i w:val="false"/>
          <w:color w:val="000000"/>
          <w:sz w:val="28"/>
        </w:rPr>
        <w:t>базаны жетiлдiру.</w:t>
      </w:r>
    </w:p>
    <w:p>
      <w:pPr>
        <w:spacing w:after="0"/>
        <w:ind w:left="0"/>
        <w:jc w:val="both"/>
      </w:pPr>
      <w:r>
        <w:rPr>
          <w:rFonts w:ascii="Times New Roman"/>
          <w:b w:val="false"/>
          <w:i w:val="false"/>
          <w:color w:val="000000"/>
          <w:sz w:val="28"/>
        </w:rPr>
        <w:t xml:space="preserve">     - Қазақстан Республикасы Мемлекеттiк кiрiс министрлiгiнiң, Қазақстан </w:t>
      </w:r>
    </w:p>
    <w:p>
      <w:pPr>
        <w:spacing w:after="0"/>
        <w:ind w:left="0"/>
        <w:jc w:val="both"/>
      </w:pPr>
      <w:r>
        <w:rPr>
          <w:rFonts w:ascii="Times New Roman"/>
          <w:b w:val="false"/>
          <w:i w:val="false"/>
          <w:color w:val="000000"/>
          <w:sz w:val="28"/>
        </w:rPr>
        <w:t xml:space="preserve">Республикасы Энергетика, индустрия және сауда министрлiгiнiң, сондай-ақ </w:t>
      </w:r>
    </w:p>
    <w:p>
      <w:pPr>
        <w:spacing w:after="0"/>
        <w:ind w:left="0"/>
        <w:jc w:val="both"/>
      </w:pPr>
      <w:r>
        <w:rPr>
          <w:rFonts w:ascii="Times New Roman"/>
          <w:b w:val="false"/>
          <w:i w:val="false"/>
          <w:color w:val="000000"/>
          <w:sz w:val="28"/>
        </w:rPr>
        <w:t xml:space="preserve">Қазақстан Республикасы Iшкi iстер министрлiгінiң бақылау қызметтерiн </w:t>
      </w:r>
    </w:p>
    <w:p>
      <w:pPr>
        <w:spacing w:after="0"/>
        <w:ind w:left="0"/>
        <w:jc w:val="both"/>
      </w:pPr>
      <w:r>
        <w:rPr>
          <w:rFonts w:ascii="Times New Roman"/>
          <w:b w:val="false"/>
          <w:i w:val="false"/>
          <w:color w:val="000000"/>
          <w:sz w:val="28"/>
        </w:rPr>
        <w:t>ақпараттық-технологиялық қамтамасыз етудiң қажеттi инфрақұрылымын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НЕГIЗГI ІС-ШАРАЛАРЫ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Бензин мен дизельдiк отын айналымына бақылау жүйесiн жасау.</w:t>
      </w:r>
    </w:p>
    <w:p>
      <w:pPr>
        <w:spacing w:after="0"/>
        <w:ind w:left="0"/>
        <w:jc w:val="both"/>
      </w:pPr>
      <w:r>
        <w:rPr>
          <w:rFonts w:ascii="Times New Roman"/>
          <w:b w:val="false"/>
          <w:i w:val="false"/>
          <w:color w:val="000000"/>
          <w:sz w:val="28"/>
        </w:rPr>
        <w:t xml:space="preserve">     - Мұнай өнiмдерi рыногы субъектiлерiне салық салуды жетiлдіру.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Мұнай өнiмдерi айналымы саласында бақылауды жүзеге асыратын мемлекеттiк органдардың (Қазақстан Республикасының Мемлекеттiк кірiс министрлiгі, Қазақстан Республикасының Энергетика, индустрия және сауда министрлiгi, Қазақстан Республикасының Iшкi iстер министрлiгi) өзара iс-қимыл жасауы және үйлестіру. </w:t>
      </w:r>
      <w:r>
        <w:br/>
      </w:r>
      <w:r>
        <w:rPr>
          <w:rFonts w:ascii="Times New Roman"/>
          <w:b w:val="false"/>
          <w:i w:val="false"/>
          <w:color w:val="000000"/>
          <w:sz w:val="28"/>
        </w:rPr>
        <w:t xml:space="preserve">
      - Нормативтiк және құқықтық базаны жетiлдiру. </w:t>
      </w:r>
      <w:r>
        <w:br/>
      </w:r>
      <w:r>
        <w:rPr>
          <w:rFonts w:ascii="Times New Roman"/>
          <w:b w:val="false"/>
          <w:i w:val="false"/>
          <w:color w:val="000000"/>
          <w:sz w:val="28"/>
        </w:rPr>
        <w:t xml:space="preserve">
      - Мұнай өнiмдерi айналымын мемлекеттік реттеу жүйесiнде аймақтық </w:t>
      </w:r>
    </w:p>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саясатты жетiлдiру, жиналған қаржыларды автокөлiк жолдарын ұстауға және </w:t>
      </w:r>
    </w:p>
    <w:p>
      <w:pPr>
        <w:spacing w:after="0"/>
        <w:ind w:left="0"/>
        <w:jc w:val="both"/>
      </w:pPr>
      <w:r>
        <w:rPr>
          <w:rFonts w:ascii="Times New Roman"/>
          <w:b w:val="false"/>
          <w:i w:val="false"/>
          <w:color w:val="000000"/>
          <w:sz w:val="28"/>
        </w:rPr>
        <w:t xml:space="preserve">салуға пайдалану үшiн акциздердiң толық түсуiне жергiлiкті өкiмет </w:t>
      </w:r>
    </w:p>
    <w:p>
      <w:pPr>
        <w:spacing w:after="0"/>
        <w:ind w:left="0"/>
        <w:jc w:val="both"/>
      </w:pPr>
      <w:r>
        <w:rPr>
          <w:rFonts w:ascii="Times New Roman"/>
          <w:b w:val="false"/>
          <w:i w:val="false"/>
          <w:color w:val="000000"/>
          <w:sz w:val="28"/>
        </w:rPr>
        <w:t>органдарының мүдделiлiгін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әкiмшiлiгi сапасын арттыру бөлiгiнде қаржыландыру "2000 жылға </w:t>
      </w:r>
    </w:p>
    <w:p>
      <w:pPr>
        <w:spacing w:after="0"/>
        <w:ind w:left="0"/>
        <w:jc w:val="both"/>
      </w:pPr>
      <w:r>
        <w:rPr>
          <w:rFonts w:ascii="Times New Roman"/>
          <w:b w:val="false"/>
          <w:i w:val="false"/>
          <w:color w:val="000000"/>
          <w:sz w:val="28"/>
        </w:rPr>
        <w:t xml:space="preserve">арналған республикалық бюджет туралы" Қазақстан Республикасының 1999 жылғы </w:t>
      </w:r>
    </w:p>
    <w:p>
      <w:pPr>
        <w:spacing w:after="0"/>
        <w:ind w:left="0"/>
        <w:jc w:val="both"/>
      </w:pPr>
      <w:r>
        <w:rPr>
          <w:rFonts w:ascii="Times New Roman"/>
          <w:b w:val="false"/>
          <w:i w:val="false"/>
          <w:color w:val="000000"/>
          <w:sz w:val="28"/>
        </w:rPr>
        <w:t xml:space="preserve">11 қарашадағы N 473-1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Z990473_</w:t>
      </w:r>
    </w:p>
    <w:p>
      <w:pPr>
        <w:spacing w:after="0"/>
        <w:ind w:left="0"/>
        <w:jc w:val="both"/>
      </w:pPr>
      <w:r>
        <w:br/>
      </w:r>
    </w:p>
    <w:p>
      <w:pPr>
        <w:spacing w:after="0"/>
        <w:ind w:left="0"/>
        <w:jc w:val="both"/>
      </w:pPr>
      <w:r>
        <w:rPr>
          <w:rFonts w:ascii="Times New Roman"/>
          <w:b w:val="false"/>
          <w:i w:val="false"/>
          <w:color w:val="000000"/>
          <w:sz w:val="28"/>
        </w:rPr>
        <w:t xml:space="preserve">  Заңында көзделген Қазақстан Республикасы </w:t>
      </w:r>
    </w:p>
    <w:p>
      <w:pPr>
        <w:spacing w:after="0"/>
        <w:ind w:left="0"/>
        <w:jc w:val="both"/>
      </w:pPr>
      <w:r>
        <w:rPr>
          <w:rFonts w:ascii="Times New Roman"/>
          <w:b w:val="false"/>
          <w:i w:val="false"/>
          <w:color w:val="000000"/>
          <w:sz w:val="28"/>
        </w:rPr>
        <w:t xml:space="preserve">Мемлекеттік кiрiс министрлiгiнiң шығындар сметасы есебiнен жүргiзiлетiн </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     Техникалық қамтамасыз ету - мұнай өнiмдерi рыногындағы шаруашылық </w:t>
      </w:r>
    </w:p>
    <w:p>
      <w:pPr>
        <w:spacing w:after="0"/>
        <w:ind w:left="0"/>
        <w:jc w:val="both"/>
      </w:pPr>
      <w:r>
        <w:rPr>
          <w:rFonts w:ascii="Times New Roman"/>
          <w:b w:val="false"/>
          <w:i w:val="false"/>
          <w:color w:val="000000"/>
          <w:sz w:val="28"/>
        </w:rPr>
        <w:t>жүргізушi субъектiлер қаражаты есебiнен.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АСЫРУДАН КYТIЛЕТIН ТҮПКI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Бағдарламаның iс-шараларын орындау мыналарды қамтамасыз етуге </w:t>
      </w:r>
    </w:p>
    <w:p>
      <w:pPr>
        <w:spacing w:after="0"/>
        <w:ind w:left="0"/>
        <w:jc w:val="both"/>
      </w:pPr>
      <w:r>
        <w:rPr>
          <w:rFonts w:ascii="Times New Roman"/>
          <w:b w:val="false"/>
          <w:i w:val="false"/>
          <w:color w:val="000000"/>
          <w:sz w:val="28"/>
        </w:rPr>
        <w:t>мүмкiндiк бередi:</w:t>
      </w:r>
    </w:p>
    <w:p>
      <w:pPr>
        <w:spacing w:after="0"/>
        <w:ind w:left="0"/>
        <w:jc w:val="both"/>
      </w:pPr>
      <w:r>
        <w:rPr>
          <w:rFonts w:ascii="Times New Roman"/>
          <w:b w:val="false"/>
          <w:i w:val="false"/>
          <w:color w:val="000000"/>
          <w:sz w:val="28"/>
        </w:rPr>
        <w:t xml:space="preserve">     1) мұнай өнiмдерiн сатушы ұйымдарға акциз алымының бөлiгін көшiру     </w:t>
      </w:r>
    </w:p>
    <w:p>
      <w:pPr>
        <w:spacing w:after="0"/>
        <w:ind w:left="0"/>
        <w:jc w:val="both"/>
      </w:pPr>
      <w:r>
        <w:rPr>
          <w:rFonts w:ascii="Times New Roman"/>
          <w:b w:val="false"/>
          <w:i w:val="false"/>
          <w:color w:val="000000"/>
          <w:sz w:val="28"/>
        </w:rPr>
        <w:t>        нәтижесiнде түсетiн салық түсiмдерi көлемiнiң өсуi;</w:t>
      </w:r>
    </w:p>
    <w:p>
      <w:pPr>
        <w:spacing w:after="0"/>
        <w:ind w:left="0"/>
        <w:jc w:val="both"/>
      </w:pPr>
      <w:r>
        <w:rPr>
          <w:rFonts w:ascii="Times New Roman"/>
          <w:b w:val="false"/>
          <w:i w:val="false"/>
          <w:color w:val="000000"/>
          <w:sz w:val="28"/>
        </w:rPr>
        <w:t xml:space="preserve">     2) бензин мен дизельдiк отынның заңды рыногының көлеңкелi рыногын     </w:t>
      </w:r>
    </w:p>
    <w:p>
      <w:pPr>
        <w:spacing w:after="0"/>
        <w:ind w:left="0"/>
        <w:jc w:val="both"/>
      </w:pPr>
      <w:r>
        <w:rPr>
          <w:rFonts w:ascii="Times New Roman"/>
          <w:b w:val="false"/>
          <w:i w:val="false"/>
          <w:color w:val="000000"/>
          <w:sz w:val="28"/>
        </w:rPr>
        <w:t>        кезең-кезеңiмен және бiртiндеп ығыстыруы;</w:t>
      </w:r>
    </w:p>
    <w:p>
      <w:pPr>
        <w:spacing w:after="0"/>
        <w:ind w:left="0"/>
        <w:jc w:val="both"/>
      </w:pPr>
      <w:r>
        <w:rPr>
          <w:rFonts w:ascii="Times New Roman"/>
          <w:b w:val="false"/>
          <w:i w:val="false"/>
          <w:color w:val="000000"/>
          <w:sz w:val="28"/>
        </w:rPr>
        <w:t xml:space="preserve">     3) отандық мұнай өнiмдерiн өндiрушiлердiң тиiмдi қызметiне қолдау     </w:t>
      </w:r>
    </w:p>
    <w:p>
      <w:pPr>
        <w:spacing w:after="0"/>
        <w:ind w:left="0"/>
        <w:jc w:val="both"/>
      </w:pPr>
      <w:r>
        <w:rPr>
          <w:rFonts w:ascii="Times New Roman"/>
          <w:b w:val="false"/>
          <w:i w:val="false"/>
          <w:color w:val="000000"/>
          <w:sz w:val="28"/>
        </w:rPr>
        <w:t>        көрсету үшiн баға құрауды жанама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БАҒДАРЛАМАНЫҢ НЕГIЗГI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негізгі басымдықтары мыналар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Экономикалық - мұнай өнiмдерi айналымынан бюджетке түсетiн </w:t>
      </w:r>
    </w:p>
    <w:p>
      <w:pPr>
        <w:spacing w:after="0"/>
        <w:ind w:left="0"/>
        <w:jc w:val="both"/>
      </w:pPr>
      <w:r>
        <w:rPr>
          <w:rFonts w:ascii="Times New Roman"/>
          <w:b w:val="false"/>
          <w:i w:val="false"/>
          <w:color w:val="000000"/>
          <w:sz w:val="28"/>
        </w:rPr>
        <w:t>кiрiстердi барынша арттыру.</w:t>
      </w:r>
    </w:p>
    <w:p>
      <w:pPr>
        <w:spacing w:after="0"/>
        <w:ind w:left="0"/>
        <w:jc w:val="both"/>
      </w:pPr>
      <w:r>
        <w:rPr>
          <w:rFonts w:ascii="Times New Roman"/>
          <w:b w:val="false"/>
          <w:i w:val="false"/>
          <w:color w:val="000000"/>
          <w:sz w:val="28"/>
        </w:rPr>
        <w:t xml:space="preserve">     2. Әлеуметтiк - отандық мұнай өнiмдерiн өндiрушiлердiң бәсекелiк </w:t>
      </w:r>
    </w:p>
    <w:p>
      <w:pPr>
        <w:spacing w:after="0"/>
        <w:ind w:left="0"/>
        <w:jc w:val="both"/>
      </w:pPr>
      <w:r>
        <w:rPr>
          <w:rFonts w:ascii="Times New Roman"/>
          <w:b w:val="false"/>
          <w:i w:val="false"/>
          <w:color w:val="000000"/>
          <w:sz w:val="28"/>
        </w:rPr>
        <w:t xml:space="preserve">қабiлетiн арттыру, тұтынушыларды бағаның конъюнктуралық едәуiр </w:t>
      </w:r>
    </w:p>
    <w:p>
      <w:pPr>
        <w:spacing w:after="0"/>
        <w:ind w:left="0"/>
        <w:jc w:val="both"/>
      </w:pPr>
      <w:r>
        <w:rPr>
          <w:rFonts w:ascii="Times New Roman"/>
          <w:b w:val="false"/>
          <w:i w:val="false"/>
          <w:color w:val="000000"/>
          <w:sz w:val="28"/>
        </w:rPr>
        <w:t>ауытқуларынан қорғайтын тетiктер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Мұнай өнімдерi рыногының ерекшелiктерi және проблеманы</w:t>
      </w:r>
    </w:p>
    <w:p>
      <w:pPr>
        <w:spacing w:after="0"/>
        <w:ind w:left="0"/>
        <w:jc w:val="both"/>
      </w:pPr>
      <w:r>
        <w:rPr>
          <w:rFonts w:ascii="Times New Roman"/>
          <w:b w:val="false"/>
          <w:i w:val="false"/>
          <w:color w:val="000000"/>
          <w:sz w:val="28"/>
        </w:rPr>
        <w:t>                                    талдау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Мұнай өңдеу өнеркәсiбi саласы мемлекет пен қоғамның тұтас алғанда, әлеуметтiк, экономикалық және саяси мүдделерiнiң үлкен ауқымын айқындайтын экономиканың ерекше секторы ретiнде оны бөлектейтiн бiрқатар сипаттамалары бар. </w:t>
      </w:r>
      <w:r>
        <w:br/>
      </w:r>
      <w:r>
        <w:rPr>
          <w:rFonts w:ascii="Times New Roman"/>
          <w:b w:val="false"/>
          <w:i w:val="false"/>
          <w:color w:val="000000"/>
          <w:sz w:val="28"/>
        </w:rPr>
        <w:t>
 </w:t>
      </w:r>
      <w:r>
        <w:br/>
      </w:r>
      <w:r>
        <w:rPr>
          <w:rFonts w:ascii="Times New Roman"/>
          <w:b w:val="false"/>
          <w:i w:val="false"/>
          <w:color w:val="000000"/>
          <w:sz w:val="28"/>
        </w:rPr>
        <w:t xml:space="preserve">
      Ресми емес айналымының жоғары үлесi </w:t>
      </w:r>
      <w:r>
        <w:br/>
      </w:r>
      <w:r>
        <w:rPr>
          <w:rFonts w:ascii="Times New Roman"/>
          <w:b w:val="false"/>
          <w:i w:val="false"/>
          <w:color w:val="000000"/>
          <w:sz w:val="28"/>
        </w:rPr>
        <w:t xml:space="preserve">
      1999 жылдың бiрiншi жартыжылдығында республикадағы бензин рыногының сыйымдылығы орташа тоқсандық бағалануы кемiнде 560 мың тонна құраса, мемлекеттiк бюджетке тоқсан сайын 200 мың тонна бензинге сәйкес акциздiк түсiмі түсiп отырды. Мұның өзiнде, отандық мұнай өңдеу зауыттарының барлық </w:t>
      </w:r>
    </w:p>
    <w:bookmarkEnd w:id="4"/>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маркадағы өндiрген бензинi кемiнде 300 мың тоннаны құрады. Республика</w:t>
      </w:r>
    </w:p>
    <w:p>
      <w:pPr>
        <w:spacing w:after="0"/>
        <w:ind w:left="0"/>
        <w:jc w:val="both"/>
      </w:pPr>
      <w:r>
        <w:rPr>
          <w:rFonts w:ascii="Times New Roman"/>
          <w:b w:val="false"/>
          <w:i w:val="false"/>
          <w:color w:val="000000"/>
          <w:sz w:val="28"/>
        </w:rPr>
        <w:t xml:space="preserve">рыногындағы бензиннiң ресми емес айналымының үлесi 50% деп бағалануда ал </w:t>
      </w:r>
    </w:p>
    <w:p>
      <w:pPr>
        <w:spacing w:after="0"/>
        <w:ind w:left="0"/>
        <w:jc w:val="both"/>
      </w:pPr>
      <w:r>
        <w:rPr>
          <w:rFonts w:ascii="Times New Roman"/>
          <w:b w:val="false"/>
          <w:i w:val="false"/>
          <w:color w:val="000000"/>
          <w:sz w:val="28"/>
        </w:rPr>
        <w:t>дамыған елдерде ол 10%-тен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Заңсыз рыноктың заңды рыноктан басым болуының басты себептерi мыналар:</w:t>
      </w:r>
    </w:p>
    <w:p>
      <w:pPr>
        <w:spacing w:after="0"/>
        <w:ind w:left="0"/>
        <w:jc w:val="both"/>
      </w:pPr>
      <w:r>
        <w:rPr>
          <w:rFonts w:ascii="Times New Roman"/>
          <w:b w:val="false"/>
          <w:i w:val="false"/>
          <w:color w:val="000000"/>
          <w:sz w:val="28"/>
        </w:rPr>
        <w:t xml:space="preserve">     1) өндiрушiден тұтынушыға бензин мен дизельдiк отын қозғалысының      </w:t>
      </w:r>
    </w:p>
    <w:p>
      <w:pPr>
        <w:spacing w:after="0"/>
        <w:ind w:left="0"/>
        <w:jc w:val="both"/>
      </w:pPr>
      <w:r>
        <w:rPr>
          <w:rFonts w:ascii="Times New Roman"/>
          <w:b w:val="false"/>
          <w:i w:val="false"/>
          <w:color w:val="000000"/>
          <w:sz w:val="28"/>
        </w:rPr>
        <w:t xml:space="preserve">        реттелмеуi және аралық кезеңдерде пәрмендi бақылаудың болмауы      </w:t>
      </w:r>
    </w:p>
    <w:p>
      <w:pPr>
        <w:spacing w:after="0"/>
        <w:ind w:left="0"/>
        <w:jc w:val="both"/>
      </w:pPr>
      <w:r>
        <w:rPr>
          <w:rFonts w:ascii="Times New Roman"/>
          <w:b w:val="false"/>
          <w:i w:val="false"/>
          <w:color w:val="000000"/>
          <w:sz w:val="28"/>
        </w:rPr>
        <w:t>        салдарынан;</w:t>
      </w:r>
    </w:p>
    <w:p>
      <w:pPr>
        <w:spacing w:after="0"/>
        <w:ind w:left="0"/>
        <w:jc w:val="both"/>
      </w:pPr>
      <w:r>
        <w:rPr>
          <w:rFonts w:ascii="Times New Roman"/>
          <w:b w:val="false"/>
          <w:i w:val="false"/>
          <w:color w:val="000000"/>
          <w:sz w:val="28"/>
        </w:rPr>
        <w:t xml:space="preserve">     2) мұнай өнiмдерiн бақылаусыз сату салдарынан контрабанданың жоғары   </w:t>
      </w:r>
    </w:p>
    <w:p>
      <w:pPr>
        <w:spacing w:after="0"/>
        <w:ind w:left="0"/>
        <w:jc w:val="both"/>
      </w:pPr>
      <w:r>
        <w:rPr>
          <w:rFonts w:ascii="Times New Roman"/>
          <w:b w:val="false"/>
          <w:i w:val="false"/>
          <w:color w:val="000000"/>
          <w:sz w:val="28"/>
        </w:rPr>
        <w:t>        деңгейде болуы;</w:t>
      </w:r>
    </w:p>
    <w:p>
      <w:pPr>
        <w:spacing w:after="0"/>
        <w:ind w:left="0"/>
        <w:jc w:val="both"/>
      </w:pPr>
      <w:r>
        <w:rPr>
          <w:rFonts w:ascii="Times New Roman"/>
          <w:b w:val="false"/>
          <w:i w:val="false"/>
          <w:color w:val="000000"/>
          <w:sz w:val="28"/>
        </w:rPr>
        <w:t xml:space="preserve">     3) Шектес мемлекеттермен Кеден одағына мүше елдермен жедел            </w:t>
      </w:r>
    </w:p>
    <w:p>
      <w:pPr>
        <w:spacing w:after="0"/>
        <w:ind w:left="0"/>
        <w:jc w:val="both"/>
      </w:pPr>
      <w:r>
        <w:rPr>
          <w:rFonts w:ascii="Times New Roman"/>
          <w:b w:val="false"/>
          <w:i w:val="false"/>
          <w:color w:val="000000"/>
          <w:sz w:val="28"/>
        </w:rPr>
        <w:t>        байланыстың болмауы;</w:t>
      </w:r>
    </w:p>
    <w:p>
      <w:pPr>
        <w:spacing w:after="0"/>
        <w:ind w:left="0"/>
        <w:jc w:val="both"/>
      </w:pPr>
      <w:r>
        <w:rPr>
          <w:rFonts w:ascii="Times New Roman"/>
          <w:b w:val="false"/>
          <w:i w:val="false"/>
          <w:color w:val="000000"/>
          <w:sz w:val="28"/>
        </w:rPr>
        <w:t xml:space="preserve">     4) мұнай өнiмдерiн сату мен өндiру көлемiн есепке алудың бiрыңғай     </w:t>
      </w:r>
    </w:p>
    <w:p>
      <w:pPr>
        <w:spacing w:after="0"/>
        <w:ind w:left="0"/>
        <w:jc w:val="both"/>
      </w:pPr>
      <w:r>
        <w:rPr>
          <w:rFonts w:ascii="Times New Roman"/>
          <w:b w:val="false"/>
          <w:i w:val="false"/>
          <w:color w:val="000000"/>
          <w:sz w:val="28"/>
        </w:rPr>
        <w:t>        автоматтандырылған жүйесiнiң жоқтығы.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Отандық мұнай өңдеу зауыттарының бәсеке қабілетiнiң төмендiгi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1999 жылы шикi мұнайға дүние жүзiнде бағаның өсуi мұнай өңдеу компанияларының мұнайды экспортқа жөнелтуді қолайлы көрген жағдайға жеткiздi, сөйтiп iшкi рынокта шикiзат тапшылығын туғызды. Нәтижесiнде шикiзат жоқтығынан отандық мұнай өңдеу зауыттарының жүктемесi салыстырмалы түрде төмен болып, бензиннiң iшкi рыногында қазақстандық өнiм үлесi төмендедi (50 %-ке жуық). </w:t>
      </w:r>
      <w:r>
        <w:br/>
      </w:r>
      <w:r>
        <w:rPr>
          <w:rFonts w:ascii="Times New Roman"/>
          <w:b w:val="false"/>
          <w:i w:val="false"/>
          <w:color w:val="000000"/>
          <w:sz w:val="28"/>
        </w:rPr>
        <w:t xml:space="preserve">
      Қалыптасқан жағдайдан шығудың мүмкiндiгі - мемлекеттік реттеу тетiктерiнің теңдестiрiлген кешендi жүйесiн құру болып табылады, атап айтқанда мұнайды iшкi рынокқа жөнелту көлемiне байланысты оны экспортқа шығаруға квота қойылуы тиiс. Реттеудiң мiндеттерi - баға құрауды жанама </w:t>
      </w:r>
    </w:p>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реттеу, iшкi рыноктың тұрақтылығы мен елдің экономикалық қауiпсiздiгiн </w:t>
      </w:r>
    </w:p>
    <w:p>
      <w:pPr>
        <w:spacing w:after="0"/>
        <w:ind w:left="0"/>
        <w:jc w:val="both"/>
      </w:pPr>
      <w:r>
        <w:rPr>
          <w:rFonts w:ascii="Times New Roman"/>
          <w:b w:val="false"/>
          <w:i w:val="false"/>
          <w:color w:val="000000"/>
          <w:sz w:val="28"/>
        </w:rPr>
        <w:t>қамтамасыз ету арқылы отандық мұнай өңдеушi ұйымдар тиiмдiлiгi мен</w:t>
      </w:r>
    </w:p>
    <w:p>
      <w:pPr>
        <w:spacing w:after="0"/>
        <w:ind w:left="0"/>
        <w:jc w:val="both"/>
      </w:pPr>
      <w:r>
        <w:rPr>
          <w:rFonts w:ascii="Times New Roman"/>
          <w:b w:val="false"/>
          <w:i w:val="false"/>
          <w:color w:val="000000"/>
          <w:sz w:val="28"/>
        </w:rPr>
        <w:t xml:space="preserve">бәсекелестiк қабiлетiн көтеру үшiн жағдай жасау, бюджетке салық түсiмдерiн </w:t>
      </w:r>
    </w:p>
    <w:p>
      <w:pPr>
        <w:spacing w:after="0"/>
        <w:ind w:left="0"/>
        <w:jc w:val="both"/>
      </w:pPr>
      <w:r>
        <w:rPr>
          <w:rFonts w:ascii="Times New Roman"/>
          <w:b w:val="false"/>
          <w:i w:val="false"/>
          <w:color w:val="000000"/>
          <w:sz w:val="28"/>
        </w:rPr>
        <w:t>арттыру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БАҒДАРЛАМАНЫҢ НЕГIЗГІ IС-ШАРАЛАРЫ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Мұнай өнімдерiнiң айналымын мемлекеттік</w:t>
      </w:r>
    </w:p>
    <w:p>
      <w:pPr>
        <w:spacing w:after="0"/>
        <w:ind w:left="0"/>
        <w:jc w:val="both"/>
      </w:pPr>
      <w:r>
        <w:rPr>
          <w:rFonts w:ascii="Times New Roman"/>
          <w:b w:val="false"/>
          <w:i w:val="false"/>
          <w:color w:val="000000"/>
          <w:sz w:val="28"/>
        </w:rPr>
        <w:t>                реттеудiң негізгi тетiктерi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Республикада мұнай өнiмдерi рыногын реттеудiң негiзгі тетiктерi </w:t>
      </w:r>
    </w:p>
    <w:p>
      <w:pPr>
        <w:spacing w:after="0"/>
        <w:ind w:left="0"/>
        <w:jc w:val="both"/>
      </w:pPr>
      <w:r>
        <w:rPr>
          <w:rFonts w:ascii="Times New Roman"/>
          <w:b w:val="false"/>
          <w:i w:val="false"/>
          <w:color w:val="000000"/>
          <w:sz w:val="28"/>
        </w:rPr>
        <w:t>мыналар болып табылады:</w:t>
      </w:r>
    </w:p>
    <w:p>
      <w:pPr>
        <w:spacing w:after="0"/>
        <w:ind w:left="0"/>
        <w:jc w:val="both"/>
      </w:pPr>
      <w:r>
        <w:rPr>
          <w:rFonts w:ascii="Times New Roman"/>
          <w:b w:val="false"/>
          <w:i w:val="false"/>
          <w:color w:val="000000"/>
          <w:sz w:val="28"/>
        </w:rPr>
        <w:t>     дайын өнiмге экспорт-импорт баждарының ставкалары;</w:t>
      </w:r>
    </w:p>
    <w:p>
      <w:pPr>
        <w:spacing w:after="0"/>
        <w:ind w:left="0"/>
        <w:jc w:val="both"/>
      </w:pPr>
      <w:r>
        <w:rPr>
          <w:rFonts w:ascii="Times New Roman"/>
          <w:b w:val="false"/>
          <w:i w:val="false"/>
          <w:color w:val="000000"/>
          <w:sz w:val="28"/>
        </w:rPr>
        <w:t>     мұнай өнiмдерi импорты мен шикi мұнай экспортының квоталары;</w:t>
      </w:r>
    </w:p>
    <w:p>
      <w:pPr>
        <w:spacing w:after="0"/>
        <w:ind w:left="0"/>
        <w:jc w:val="both"/>
      </w:pPr>
      <w:r>
        <w:rPr>
          <w:rFonts w:ascii="Times New Roman"/>
          <w:b w:val="false"/>
          <w:i w:val="false"/>
          <w:color w:val="000000"/>
          <w:sz w:val="28"/>
        </w:rPr>
        <w:t>     акциздер ставкалары.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тетiктердi пайдалану кешендi өзара байланысты сипатта болып, мемлекет мүдделерiн қамтамасыз етуi тиiс. Сонымен бiрге әрбiр тетiктi жеке қолданудың өзiндiк ерекшелiктерi бар. </w:t>
      </w:r>
      <w:r>
        <w:br/>
      </w:r>
      <w:r>
        <w:rPr>
          <w:rFonts w:ascii="Times New Roman"/>
          <w:b w:val="false"/>
          <w:i w:val="false"/>
          <w:color w:val="000000"/>
          <w:sz w:val="28"/>
        </w:rPr>
        <w:t xml:space="preserve">
      Экспорттық-импорттық баждарды қолдану бiрiншi кезекте Кеден одағы елдердiң арасында мемлекетаралық шарттардың баптарынан туындайды. Мұнай өңдеу зауыттарында шикi мұнайды өңдеу құнының шектi нормасын белгiлеу туралы шешімдi мұнайды өңдеу жөнiнде қызметтер көрсететiн басым жағдайдағы шаруашылық жүргiзушi субъектi болса, елдің монополияға қарсы органдары қабылдайды. Мұнай өнiмдерi импорты мен шикi мұнай экспортының квоталары iшкi рыноктың мүдделерiн бiлдiрiп, өнiм көлемiмен байланыстырылады. Акциздер ставкалары әлемдегi конъюнктура өзгерiсi ескерiлiп өзгертiледi және ұлттық валютада есептеуi тиiс. </w:t>
      </w:r>
      <w:r>
        <w:br/>
      </w:r>
      <w:r>
        <w:rPr>
          <w:rFonts w:ascii="Times New Roman"/>
          <w:b w:val="false"/>
          <w:i w:val="false"/>
          <w:color w:val="000000"/>
          <w:sz w:val="28"/>
        </w:rPr>
        <w:t xml:space="preserve">
      Мемлекеттiк бюджет мүдделерiн қорғау реттеудің барлық негiзгі тетіктерiн теңдестiрудi қамтамасыз етуiн және бiр элементтiң функциясының өзгеруi басқа элементтердiң тиiсiнше өзгеруiн көздейдi. Отандық өндiрушілер өндiрiсi көлемiнің құлдырауы импорт баждарының, мұнай өнiмдерi импортының және шикi мұнай экспортының квоталарының өзгеруiне, мұнай өнiмдерi бүкiл рыногын акциздеп белсендi реттеуге әкеп соғуы тиiс. Отандық мұнай өңдеу зауыттары өндiрiлетiн өнiм бағасын көтерген кезде мемлекет тарапынан республика рыногын импортталған мұнай өнімдерімен қанықтыру жөнiнде тиiсті әрекет жасалуы тиiс. Мұның өзiнде, бюджет мүдделерiн қорғау бөлшек сауда саласынан салық түсiмдерi, сондай-ақ импорттық кеден баждарынан кiрiстер деңгейiн арттыру арқылы қамтамасыз етілуi тиiс. </w:t>
      </w:r>
      <w:r>
        <w:br/>
      </w:r>
      <w:r>
        <w:rPr>
          <w:rFonts w:ascii="Times New Roman"/>
          <w:b w:val="false"/>
          <w:i w:val="false"/>
          <w:color w:val="000000"/>
          <w:sz w:val="28"/>
        </w:rPr>
        <w:t xml:space="preserve">
      Неғұрлым жүйелi ғылыми-әдiстемелiк қамтамасыз етудi талап ететiн және сонымен бiр мезгiлде мемлекеттiк бюджеттiң кiрiс бөлiгiнiң едәуiр деңгейде атқарылуын айқындайтын тетiк - акциздер ставкаларын қалыптастыру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2.2. Салық салуды жетiлдiру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1999 жылғы наурызда (Қазақстан Республикасы Үкiметiнің 1999 жылғы 12 наурыздағы N 230 қаулысы) бензин акцизiнiң ставкасын 50 евроға дейiн төмендету және кейін бензин акцизiнің ставкасын ұлттық валютада - 5000 теңгеде белгiленуi (Қазақстан Республикасы Yкiметінің 1999 жылғы 22 сәуiрдегi N 445 қаулысы) өнеркәсiптiң мұнай өңдеу секторында қалыптасқан </w:t>
      </w:r>
    </w:p>
    <w:bookmarkEnd w:id="7"/>
    <w:bookmarkStart w:name="z1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күрделi экономикалық жағдайды түбегейлi өзгертпейдi.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Республикадағы мұнай өнiмдерi рыногында мыналар жағдайды айқындайтын </w:t>
      </w:r>
    </w:p>
    <w:p>
      <w:pPr>
        <w:spacing w:after="0"/>
        <w:ind w:left="0"/>
        <w:jc w:val="both"/>
      </w:pPr>
      <w:r>
        <w:rPr>
          <w:rFonts w:ascii="Times New Roman"/>
          <w:b w:val="false"/>
          <w:i w:val="false"/>
          <w:color w:val="000000"/>
          <w:sz w:val="28"/>
        </w:rPr>
        <w:t>шаруашылық жүргiзушi субъектілер болып табылады:</w:t>
      </w:r>
    </w:p>
    <w:p>
      <w:pPr>
        <w:spacing w:after="0"/>
        <w:ind w:left="0"/>
        <w:jc w:val="both"/>
      </w:pPr>
      <w:r>
        <w:rPr>
          <w:rFonts w:ascii="Times New Roman"/>
          <w:b w:val="false"/>
          <w:i w:val="false"/>
          <w:color w:val="000000"/>
          <w:sz w:val="28"/>
        </w:rPr>
        <w:t>     мұнай өңдеу зауыттары;</w:t>
      </w:r>
    </w:p>
    <w:p>
      <w:pPr>
        <w:spacing w:after="0"/>
        <w:ind w:left="0"/>
        <w:jc w:val="both"/>
      </w:pPr>
      <w:r>
        <w:rPr>
          <w:rFonts w:ascii="Times New Roman"/>
          <w:b w:val="false"/>
          <w:i w:val="false"/>
          <w:color w:val="000000"/>
          <w:sz w:val="28"/>
        </w:rPr>
        <w:t>     көтерме сауда ұйымдары;</w:t>
      </w:r>
    </w:p>
    <w:p>
      <w:pPr>
        <w:spacing w:after="0"/>
        <w:ind w:left="0"/>
        <w:jc w:val="both"/>
      </w:pPr>
      <w:r>
        <w:rPr>
          <w:rFonts w:ascii="Times New Roman"/>
          <w:b w:val="false"/>
          <w:i w:val="false"/>
          <w:color w:val="000000"/>
          <w:sz w:val="28"/>
        </w:rPr>
        <w:t>     бөлшек сауда ұйымдары.</w:t>
      </w:r>
    </w:p>
    <w:p>
      <w:pPr>
        <w:spacing w:after="0"/>
        <w:ind w:left="0"/>
        <w:jc w:val="both"/>
      </w:pPr>
      <w:r>
        <w:rPr>
          <w:rFonts w:ascii="Times New Roman"/>
          <w:b w:val="false"/>
          <w:i w:val="false"/>
          <w:color w:val="000000"/>
          <w:sz w:val="28"/>
        </w:rPr>
        <w:t xml:space="preserve">     Мұның өзiнде, мемлекеттiң акциздiк саясатын жүргiзу қазiргі уақытта </w:t>
      </w:r>
    </w:p>
    <w:p>
      <w:pPr>
        <w:spacing w:after="0"/>
        <w:ind w:left="0"/>
        <w:jc w:val="both"/>
      </w:pPr>
      <w:r>
        <w:rPr>
          <w:rFonts w:ascii="Times New Roman"/>
          <w:b w:val="false"/>
          <w:i w:val="false"/>
          <w:color w:val="000000"/>
          <w:sz w:val="28"/>
        </w:rPr>
        <w:t>тек қана мұнай өңдеу зауыттарында шоғырланған.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Қазiргi уақытта акциздi есептеу мен төлеу тәртiбiне принциптi түрде </w:t>
      </w:r>
    </w:p>
    <w:p>
      <w:pPr>
        <w:spacing w:after="0"/>
        <w:ind w:left="0"/>
        <w:jc w:val="both"/>
      </w:pPr>
      <w:r>
        <w:rPr>
          <w:rFonts w:ascii="Times New Roman"/>
          <w:b w:val="false"/>
          <w:i w:val="false"/>
          <w:color w:val="000000"/>
          <w:sz w:val="28"/>
        </w:rPr>
        <w:t xml:space="preserve">жаңа көзқарас талап етiлуде, оған мыналар кiредi: </w:t>
      </w:r>
    </w:p>
    <w:p>
      <w:pPr>
        <w:spacing w:after="0"/>
        <w:ind w:left="0"/>
        <w:jc w:val="both"/>
      </w:pPr>
      <w:r>
        <w:rPr>
          <w:rFonts w:ascii="Times New Roman"/>
          <w:b w:val="false"/>
          <w:i w:val="false"/>
          <w:color w:val="000000"/>
          <w:sz w:val="28"/>
        </w:rPr>
        <w:t>     бюджеттiң кiрiс бөлiгi түсiмiн арттыруға мүмкiндiк бередi;</w:t>
      </w:r>
    </w:p>
    <w:p>
      <w:pPr>
        <w:spacing w:after="0"/>
        <w:ind w:left="0"/>
        <w:jc w:val="both"/>
      </w:pPr>
      <w:r>
        <w:rPr>
          <w:rFonts w:ascii="Times New Roman"/>
          <w:b w:val="false"/>
          <w:i w:val="false"/>
          <w:color w:val="000000"/>
          <w:sz w:val="28"/>
        </w:rPr>
        <w:t xml:space="preserve">     мұнай өнiмдерiн өндiрушiлерге айналымдағы капиталды тиiмдi            </w:t>
      </w:r>
    </w:p>
    <w:p>
      <w:pPr>
        <w:spacing w:after="0"/>
        <w:ind w:left="0"/>
        <w:jc w:val="both"/>
      </w:pPr>
      <w:r>
        <w:rPr>
          <w:rFonts w:ascii="Times New Roman"/>
          <w:b w:val="false"/>
          <w:i w:val="false"/>
          <w:color w:val="000000"/>
          <w:sz w:val="28"/>
        </w:rPr>
        <w:t>     пайдаланып, толықтыруды қамтамасыз етедi;</w:t>
      </w:r>
    </w:p>
    <w:p>
      <w:pPr>
        <w:spacing w:after="0"/>
        <w:ind w:left="0"/>
        <w:jc w:val="both"/>
      </w:pPr>
      <w:r>
        <w:rPr>
          <w:rFonts w:ascii="Times New Roman"/>
          <w:b w:val="false"/>
          <w:i w:val="false"/>
          <w:color w:val="000000"/>
          <w:sz w:val="28"/>
        </w:rPr>
        <w:t xml:space="preserve">     ұлттық валюта теңгемен есептеліп, евро, экю немесе басқа да валюта    </w:t>
      </w:r>
    </w:p>
    <w:p>
      <w:pPr>
        <w:spacing w:after="0"/>
        <w:ind w:left="0"/>
        <w:jc w:val="both"/>
      </w:pPr>
      <w:r>
        <w:rPr>
          <w:rFonts w:ascii="Times New Roman"/>
          <w:b w:val="false"/>
          <w:i w:val="false"/>
          <w:color w:val="000000"/>
          <w:sz w:val="28"/>
        </w:rPr>
        <w:t>     бағамдарының өзгерiсiне байланыстырылмайды;</w:t>
      </w:r>
    </w:p>
    <w:p>
      <w:pPr>
        <w:spacing w:after="0"/>
        <w:ind w:left="0"/>
        <w:jc w:val="both"/>
      </w:pPr>
      <w:r>
        <w:rPr>
          <w:rFonts w:ascii="Times New Roman"/>
          <w:b w:val="false"/>
          <w:i w:val="false"/>
          <w:color w:val="000000"/>
          <w:sz w:val="28"/>
        </w:rPr>
        <w:t xml:space="preserve">     мұнай өнімдерi өндiрiсi мен сату процестерiне барлық қатысушылар      </w:t>
      </w:r>
    </w:p>
    <w:p>
      <w:pPr>
        <w:spacing w:after="0"/>
        <w:ind w:left="0"/>
        <w:jc w:val="both"/>
      </w:pPr>
      <w:r>
        <w:rPr>
          <w:rFonts w:ascii="Times New Roman"/>
          <w:b w:val="false"/>
          <w:i w:val="false"/>
          <w:color w:val="000000"/>
          <w:sz w:val="28"/>
        </w:rPr>
        <w:t>     арасында акциз төлеу жауапкершілiгiн бөлiседi.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Мұнай өнiмдерiне акциз алымын реформалауды мұнай өңдеу зауыттары мен бөлшек сауда ұйымдары арасында акциз ставкаларын кезең-кезеңiмен бөлуден бастау қажет. Мұндай көзқарастың қолайлығы автожанармай құю станцияларды паспорттау жүргізiлуiмен және әрбiр май құю құбырын бақылау әдiстемесiн енгізу мүмкіндiгімен айқындалуда. Мұның өзiнде ресми емес айналымның негізгі бөлiгі нақ сол бөлшек саудаға келiп, мұнай өнiмдерi рыногының осы секторында салық салынатын базаны кеңейтудiң резервтерi жасырылуда. </w:t>
      </w:r>
      <w:r>
        <w:br/>
      </w:r>
      <w:r>
        <w:rPr>
          <w:rFonts w:ascii="Times New Roman"/>
          <w:b w:val="false"/>
          <w:i w:val="false"/>
          <w:color w:val="000000"/>
          <w:sz w:val="28"/>
        </w:rPr>
        <w:t>
 </w:t>
      </w:r>
      <w:r>
        <w:br/>
      </w:r>
      <w:r>
        <w:rPr>
          <w:rFonts w:ascii="Times New Roman"/>
          <w:b w:val="false"/>
          <w:i w:val="false"/>
          <w:color w:val="000000"/>
          <w:sz w:val="28"/>
        </w:rPr>
        <w:t xml:space="preserve">
      Акциздi мұнай өңдеу зауыттары мен бөлшек сауда ұйымдары арасында бөлу отандық өндiрушiлер қызметінiң экономикалық тиiмділігін арттыруға жәрдемдеседi. Сонымен бiрге, акциз ставкаларының өзгеруi салдарынан, мұнай өңдеу зауыттарында шығарылатын мұнай өнiмдерi бағасының төмендеуi автожанармай құю станциялардың бөлшек саудасындағы баға деңгейінің көтерiлуi процесiн теңдестiруi тиiс. Бастапқы кезеңде акциздердiң ставкаларын мұнай өңдеу зауыттарында толық ставкасы - 90 % және бөлшек саудада 10 % ету қолайлы үйлестіру болып табылады. Акциздердің ставкалары ұлттық валюта - теңгемен есептелiп, кейiн акциздiң бiр бөлiгінiң бөлшек саудаға, содан кейiн көтерме саудаға ауысуын қамтамасыз етуi тиiс. Акциздiң базалық ставкасы кезiнде өндiрушi ұйымдар мен сату саласындағы ұйымдар арасындағы бөлiнетін 2000 жылғы бензин мен дизельдiк отынға акциздерден болжамды түсiмдер бағасы 12 млрд.теңге (Бағдарламаға қосымша) құрайды. </w:t>
      </w:r>
      <w:r>
        <w:br/>
      </w:r>
      <w:r>
        <w:rPr>
          <w:rFonts w:ascii="Times New Roman"/>
          <w:b w:val="false"/>
          <w:i w:val="false"/>
          <w:color w:val="000000"/>
          <w:sz w:val="28"/>
        </w:rPr>
        <w:t xml:space="preserve">
      Акциздiк реттеудi көтерме саудаға жедел тарату қиындығы көтерме саудамен айналысатын фирмалардың 50 %-де мұнай өнiмдерiн сақтайтын өз қоймаларының болмауы фактiсiмен айқындалуда, мұның өзi көтерме желi арқылы сату көлемiнiң мониторингін жүргізу мiндетiн орындауды күрделендiруде. Осы саланы кейiн мемлекет бақылауына тарту және акциздiк салымды көтерме саудаға тарату үшiн көтерме сату ұйымдарының лицензиялау қызметi тетігін әзiрлеу қажет, онда көтерме сауда компанияларын құру мен жұмыс iстеуiнiң өлшемдерiн жіті реттеу көзделедi. Өзiнiң қоймасы болуы, лицензиарға мәлiметтердi автоматтандырылған түрде беруге арналған арна бөлініп, электрондық есепке алу, ал болашақта және акциз постының болуы да осындай өлшемдер болады. </w:t>
      </w:r>
      <w:r>
        <w:br/>
      </w:r>
      <w:r>
        <w:rPr>
          <w:rFonts w:ascii="Times New Roman"/>
          <w:b w:val="false"/>
          <w:i w:val="false"/>
          <w:color w:val="000000"/>
          <w:sz w:val="28"/>
        </w:rPr>
        <w:t xml:space="preserve">
      Көтерме сауда ұйымдарын лицензиялауды енгізу көлiк немесе сауда ұйымдары ретiнде тiркелген, бiрақ iс жүзiнде бензин мен дизельдiк отын алыпсатарлық операцияларымен айналысатын шаруашылық жүргізушi субъектiлердiң қызметін тыюға мүмкiндiк туғызады. Республиканың шаруашылық жүргiзушi субъектілерiнiң бiр бөлiгі мұнай өнiмдерін өндiрiс мұқтаждары үшiн (ЖЭС) сатып алатынын ескеру қажет. Мұнай өнiмдерiн пайдаланып бензин мен дизельдiк отынмен бартерлiк операцияларын, өзара есептемелер жүргізу орын алуда. Республикадағы мұнай өнiмдерi рыногында қызметін жүргізуге құқығы бар заңды тұлғаларды олардың жұмыс iстеуiн жiті реттеп айқындау жөнінде нормативтiк құқықтық базаны әзiрлеу осы саладағы мемлекеттік бақылау жүйесiн құруға мүмкiндiк бередi. </w:t>
      </w:r>
      <w:r>
        <w:br/>
      </w:r>
      <w:r>
        <w:rPr>
          <w:rFonts w:ascii="Times New Roman"/>
          <w:b w:val="false"/>
          <w:i w:val="false"/>
          <w:color w:val="000000"/>
          <w:sz w:val="28"/>
        </w:rPr>
        <w:t xml:space="preserve">
       Бөлшек сауда секторындағы мемлекеттік реттеудi күшейту үшiн салық органында тіркелмеген шаруашылық жүргізушi субъектiнiң кез келген қызметi заңсыз деп саналып, мемлекеттiң тарапынан заңда көзделген санкциялар қолданылуы мүмкiн мұнай өнiмдерi рыногында тiркеу-рұқсат ету жүйесiн енгiзу жөнiнде iс-шаралар кешенiн жүргізу қажет. </w:t>
      </w:r>
      <w:r>
        <w:br/>
      </w:r>
      <w:r>
        <w:rPr>
          <w:rFonts w:ascii="Times New Roman"/>
          <w:b w:val="false"/>
          <w:i w:val="false"/>
          <w:color w:val="000000"/>
          <w:sz w:val="28"/>
        </w:rPr>
        <w:t xml:space="preserve">
      Автожанармай құю станциясының бiлiктiлiк сипаттамасы бар автожанармай құю станция паспорты шаруашылық жүргiзушi субъектiнiң салық органдарында тiркелу құжаты болып табылып, тиiстi қызмет түрiмен айналысуға құқық бередi. Мұның өзінде, тек қана тұрақты автожанармай құю станциялардың жұмыс iстеуiне рұқсат етілетiн болады, яғни қатаң бақылауға алынуы бензин мен дизельдiк отынның тiркелмеген бөлшек сауда айналымын шектеудi қамтамасыз етiп, республикада автоқызмет көрсетудiң өркениеттi жүйесiн жүзеге асыруға мүмкiндiк бередi. Оған паспорттаудың мәлiметтерi енгiзiлетiн елдiң барлық автомай құю станцияларының бiрыңғай тізiлiмiн енгізу елдiң фискалдық органдарының автоматтандырылған жүйесiн құруды қамтамасыз етедi. </w:t>
      </w:r>
      <w:r>
        <w:br/>
      </w:r>
      <w:r>
        <w:rPr>
          <w:rFonts w:ascii="Times New Roman"/>
          <w:b w:val="false"/>
          <w:i w:val="false"/>
          <w:color w:val="000000"/>
          <w:sz w:val="28"/>
        </w:rPr>
        <w:t xml:space="preserve">
      Нақты сатылған көлемiн жасырудың жолын кесу, сондай-ақ мемлекеттік органдар тарапынан артық тексерулерден осы ұйымдарды қорғау арқылы тұрақты автожанармай құю станцияларының қалыпты жұмыс iстеу режимiн қамтамасыз ету мақсатында әрбiр автомай құю станциясында салық органдарының пломбалары бар бақылау-өлшеу приборларын (есептегіштер) қондыру қажет. Сату көлемiнiң ауытқуына қарай салық алымдарына түзету енгiзу және сатылатын өнiмнің </w:t>
      </w:r>
    </w:p>
    <w:bookmarkEnd w:id="9"/>
    <w:bookmarkStart w:name="z1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сапасы, қауiпсiздiк ережелерінің сақталуын тексеру мақсатында салық </w:t>
      </w:r>
    </w:p>
    <w:p>
      <w:pPr>
        <w:spacing w:after="0"/>
        <w:ind w:left="0"/>
        <w:jc w:val="both"/>
      </w:pPr>
      <w:r>
        <w:rPr>
          <w:rFonts w:ascii="Times New Roman"/>
          <w:b w:val="false"/>
          <w:i w:val="false"/>
          <w:color w:val="000000"/>
          <w:sz w:val="28"/>
        </w:rPr>
        <w:t>органдарының есептегiштер көрсеткіштерін бақылауы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Бензин мен дизельдiк отын айналымын бақылау жүйесiн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Мұнай өнiмдерi айналымын бақылауды күшейту қажеттiгi мынадай шаралар </w:t>
      </w:r>
    </w:p>
    <w:p>
      <w:pPr>
        <w:spacing w:after="0"/>
        <w:ind w:left="0"/>
        <w:jc w:val="both"/>
      </w:pPr>
      <w:r>
        <w:rPr>
          <w:rFonts w:ascii="Times New Roman"/>
          <w:b w:val="false"/>
          <w:i w:val="false"/>
          <w:color w:val="000000"/>
          <w:sz w:val="28"/>
        </w:rPr>
        <w:t>кешенiн iске асыруды көздейдi.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Мұнай өнiмдерi көтерме саудасымен айналысатын ұйымдарды            </w:t>
      </w:r>
    </w:p>
    <w:p>
      <w:pPr>
        <w:spacing w:after="0"/>
        <w:ind w:left="0"/>
        <w:jc w:val="both"/>
      </w:pPr>
      <w:r>
        <w:rPr>
          <w:rFonts w:ascii="Times New Roman"/>
          <w:b w:val="false"/>
          <w:i w:val="false"/>
          <w:color w:val="000000"/>
          <w:sz w:val="28"/>
        </w:rPr>
        <w:t>     лицензиялау қызметiн енгiзу.</w:t>
      </w:r>
    </w:p>
    <w:p>
      <w:pPr>
        <w:spacing w:after="0"/>
        <w:ind w:left="0"/>
        <w:jc w:val="both"/>
      </w:pPr>
      <w:r>
        <w:rPr>
          <w:rFonts w:ascii="Times New Roman"/>
          <w:b w:val="false"/>
          <w:i w:val="false"/>
          <w:color w:val="000000"/>
          <w:sz w:val="28"/>
        </w:rPr>
        <w:t xml:space="preserve">     -  Көтерме саудаға көтерме қоймалар мен сақтау орындарында            </w:t>
      </w:r>
    </w:p>
    <w:p>
      <w:pPr>
        <w:spacing w:after="0"/>
        <w:ind w:left="0"/>
        <w:jc w:val="both"/>
      </w:pPr>
      <w:r>
        <w:rPr>
          <w:rFonts w:ascii="Times New Roman"/>
          <w:b w:val="false"/>
          <w:i w:val="false"/>
          <w:color w:val="000000"/>
          <w:sz w:val="28"/>
        </w:rPr>
        <w:t>     тiркелгеннен кейiн ғана рұқсат ету.</w:t>
      </w:r>
    </w:p>
    <w:p>
      <w:pPr>
        <w:spacing w:after="0"/>
        <w:ind w:left="0"/>
        <w:jc w:val="both"/>
      </w:pPr>
      <w:r>
        <w:rPr>
          <w:rFonts w:ascii="Times New Roman"/>
          <w:b w:val="false"/>
          <w:i w:val="false"/>
          <w:color w:val="000000"/>
          <w:sz w:val="28"/>
        </w:rPr>
        <w:t xml:space="preserve">     -  Ол бойынша мұнай өңдеу зауыттарынан, сондай-ақ тек қана тiркелген  </w:t>
      </w:r>
    </w:p>
    <w:p>
      <w:pPr>
        <w:spacing w:after="0"/>
        <w:ind w:left="0"/>
        <w:jc w:val="both"/>
      </w:pPr>
      <w:r>
        <w:rPr>
          <w:rFonts w:ascii="Times New Roman"/>
          <w:b w:val="false"/>
          <w:i w:val="false"/>
          <w:color w:val="000000"/>
          <w:sz w:val="28"/>
        </w:rPr>
        <w:t xml:space="preserve">     және лицензиясы бар iрi көтерме сауда ұйымдарына мұнай өнiмдерінің    </w:t>
      </w:r>
    </w:p>
    <w:p>
      <w:pPr>
        <w:spacing w:after="0"/>
        <w:ind w:left="0"/>
        <w:jc w:val="both"/>
      </w:pPr>
      <w:r>
        <w:rPr>
          <w:rFonts w:ascii="Times New Roman"/>
          <w:b w:val="false"/>
          <w:i w:val="false"/>
          <w:color w:val="000000"/>
          <w:sz w:val="28"/>
        </w:rPr>
        <w:t xml:space="preserve">     импорты жөнелтiлетiн тәртiп белгiлеу олар мынадай талаптарға жауап    </w:t>
      </w:r>
    </w:p>
    <w:p>
      <w:pPr>
        <w:spacing w:after="0"/>
        <w:ind w:left="0"/>
        <w:jc w:val="both"/>
      </w:pPr>
      <w:r>
        <w:rPr>
          <w:rFonts w:ascii="Times New Roman"/>
          <w:b w:val="false"/>
          <w:i w:val="false"/>
          <w:color w:val="000000"/>
          <w:sz w:val="28"/>
        </w:rPr>
        <w:t>     беруi тиiс:</w:t>
      </w:r>
    </w:p>
    <w:p>
      <w:pPr>
        <w:spacing w:after="0"/>
        <w:ind w:left="0"/>
        <w:jc w:val="both"/>
      </w:pPr>
      <w:r>
        <w:rPr>
          <w:rFonts w:ascii="Times New Roman"/>
          <w:b w:val="false"/>
          <w:i w:val="false"/>
          <w:color w:val="000000"/>
          <w:sz w:val="28"/>
        </w:rPr>
        <w:t>     өз қоймасы болуы;</w:t>
      </w:r>
    </w:p>
    <w:p>
      <w:pPr>
        <w:spacing w:after="0"/>
        <w:ind w:left="0"/>
        <w:jc w:val="both"/>
      </w:pPr>
      <w:r>
        <w:rPr>
          <w:rFonts w:ascii="Times New Roman"/>
          <w:b w:val="false"/>
          <w:i w:val="false"/>
          <w:color w:val="000000"/>
          <w:sz w:val="28"/>
        </w:rPr>
        <w:t>     электрондық есепке алынуы;</w:t>
      </w:r>
    </w:p>
    <w:p>
      <w:pPr>
        <w:spacing w:after="0"/>
        <w:ind w:left="0"/>
        <w:jc w:val="both"/>
      </w:pPr>
      <w:r>
        <w:rPr>
          <w:rFonts w:ascii="Times New Roman"/>
          <w:b w:val="false"/>
          <w:i w:val="false"/>
          <w:color w:val="000000"/>
          <w:sz w:val="28"/>
        </w:rPr>
        <w:t>     лицензиарға автоматтандырылған мәлiметтер беру арнасының бөлiнуi;</w:t>
      </w:r>
    </w:p>
    <w:p>
      <w:pPr>
        <w:spacing w:after="0"/>
        <w:ind w:left="0"/>
        <w:jc w:val="both"/>
      </w:pPr>
      <w:r>
        <w:rPr>
          <w:rFonts w:ascii="Times New Roman"/>
          <w:b w:val="false"/>
          <w:i w:val="false"/>
          <w:color w:val="000000"/>
          <w:sz w:val="28"/>
        </w:rPr>
        <w:t>     акциз постының болуы.</w:t>
      </w:r>
    </w:p>
    <w:p>
      <w:pPr>
        <w:spacing w:after="0"/>
        <w:ind w:left="0"/>
        <w:jc w:val="both"/>
      </w:pPr>
      <w:r>
        <w:rPr>
          <w:rFonts w:ascii="Times New Roman"/>
          <w:b w:val="false"/>
          <w:i w:val="false"/>
          <w:color w:val="000000"/>
          <w:sz w:val="28"/>
        </w:rPr>
        <w:t xml:space="preserve">     -  Салық органдарында тиiсiнше тiркеп, оны бiрыңғай электрондық       </w:t>
      </w:r>
    </w:p>
    <w:p>
      <w:pPr>
        <w:spacing w:after="0"/>
        <w:ind w:left="0"/>
        <w:jc w:val="both"/>
      </w:pPr>
      <w:r>
        <w:rPr>
          <w:rFonts w:ascii="Times New Roman"/>
          <w:b w:val="false"/>
          <w:i w:val="false"/>
          <w:color w:val="000000"/>
          <w:sz w:val="28"/>
        </w:rPr>
        <w:t xml:space="preserve">     мәлiметтер базасына енгізусiз бензин мен дизельдiк отынды экспортқа   </w:t>
      </w:r>
    </w:p>
    <w:p>
      <w:pPr>
        <w:spacing w:after="0"/>
        <w:ind w:left="0"/>
        <w:jc w:val="both"/>
      </w:pPr>
      <w:r>
        <w:rPr>
          <w:rFonts w:ascii="Times New Roman"/>
          <w:b w:val="false"/>
          <w:i w:val="false"/>
          <w:color w:val="000000"/>
          <w:sz w:val="28"/>
        </w:rPr>
        <w:t>     да, республика ішінде де жөнелтуге рұқсат етiлмейтін тәртiп айқындау.</w:t>
      </w:r>
    </w:p>
    <w:p>
      <w:pPr>
        <w:spacing w:after="0"/>
        <w:ind w:left="0"/>
        <w:jc w:val="both"/>
      </w:pPr>
      <w:r>
        <w:rPr>
          <w:rFonts w:ascii="Times New Roman"/>
          <w:b w:val="false"/>
          <w:i w:val="false"/>
          <w:color w:val="000000"/>
          <w:sz w:val="28"/>
        </w:rPr>
        <w:t xml:space="preserve">     -  Көтерме сауда партияларының өлшемдерiн айқындау және теңестірудi   </w:t>
      </w:r>
    </w:p>
    <w:p>
      <w:pPr>
        <w:spacing w:after="0"/>
        <w:ind w:left="0"/>
        <w:jc w:val="both"/>
      </w:pPr>
      <w:r>
        <w:rPr>
          <w:rFonts w:ascii="Times New Roman"/>
          <w:b w:val="false"/>
          <w:i w:val="false"/>
          <w:color w:val="000000"/>
          <w:sz w:val="28"/>
        </w:rPr>
        <w:t>     енгiзу.</w:t>
      </w:r>
    </w:p>
    <w:p>
      <w:pPr>
        <w:spacing w:after="0"/>
        <w:ind w:left="0"/>
        <w:jc w:val="both"/>
      </w:pPr>
      <w:r>
        <w:rPr>
          <w:rFonts w:ascii="Times New Roman"/>
          <w:b w:val="false"/>
          <w:i w:val="false"/>
          <w:color w:val="000000"/>
          <w:sz w:val="28"/>
        </w:rPr>
        <w:t xml:space="preserve">     -  Автожанармай құю станцияларда бөлшек саудаға арналған              </w:t>
      </w:r>
    </w:p>
    <w:p>
      <w:pPr>
        <w:spacing w:after="0"/>
        <w:ind w:left="0"/>
        <w:jc w:val="both"/>
      </w:pPr>
      <w:r>
        <w:rPr>
          <w:rFonts w:ascii="Times New Roman"/>
          <w:b w:val="false"/>
          <w:i w:val="false"/>
          <w:color w:val="000000"/>
          <w:sz w:val="28"/>
        </w:rPr>
        <w:t>     тiркеу-рұқсат ету жүйесiн енгізу.</w:t>
      </w:r>
    </w:p>
    <w:p>
      <w:pPr>
        <w:spacing w:after="0"/>
        <w:ind w:left="0"/>
        <w:jc w:val="both"/>
      </w:pPr>
      <w:r>
        <w:rPr>
          <w:rFonts w:ascii="Times New Roman"/>
          <w:b w:val="false"/>
          <w:i w:val="false"/>
          <w:color w:val="000000"/>
          <w:sz w:val="28"/>
        </w:rPr>
        <w:t xml:space="preserve">     -  Автожанармай құю станцияларға қойылатын бiлiктiлiк талаптарын      </w:t>
      </w:r>
    </w:p>
    <w:p>
      <w:pPr>
        <w:spacing w:after="0"/>
        <w:ind w:left="0"/>
        <w:jc w:val="both"/>
      </w:pPr>
      <w:r>
        <w:rPr>
          <w:rFonts w:ascii="Times New Roman"/>
          <w:b w:val="false"/>
          <w:i w:val="false"/>
          <w:color w:val="000000"/>
          <w:sz w:val="28"/>
        </w:rPr>
        <w:t>     әзiрлеу және бекiту.</w:t>
      </w:r>
    </w:p>
    <w:p>
      <w:pPr>
        <w:spacing w:after="0"/>
        <w:ind w:left="0"/>
        <w:jc w:val="both"/>
      </w:pPr>
      <w:r>
        <w:rPr>
          <w:rFonts w:ascii="Times New Roman"/>
          <w:b w:val="false"/>
          <w:i w:val="false"/>
          <w:color w:val="000000"/>
          <w:sz w:val="28"/>
        </w:rPr>
        <w:t xml:space="preserve">     -  Салмағын, температурасын, көлемiн, жанар-жағармай материалдары     </w:t>
      </w:r>
    </w:p>
    <w:p>
      <w:pPr>
        <w:spacing w:after="0"/>
        <w:ind w:left="0"/>
        <w:jc w:val="both"/>
      </w:pPr>
      <w:r>
        <w:rPr>
          <w:rFonts w:ascii="Times New Roman"/>
          <w:b w:val="false"/>
          <w:i w:val="false"/>
          <w:color w:val="000000"/>
          <w:sz w:val="28"/>
        </w:rPr>
        <w:t xml:space="preserve">     деңгейi мен тығыздығын қолданыстағы нормативтiк актiлерге             </w:t>
      </w:r>
    </w:p>
    <w:p>
      <w:pPr>
        <w:spacing w:after="0"/>
        <w:ind w:left="0"/>
        <w:jc w:val="both"/>
      </w:pPr>
      <w:r>
        <w:rPr>
          <w:rFonts w:ascii="Times New Roman"/>
          <w:b w:val="false"/>
          <w:i w:val="false"/>
          <w:color w:val="000000"/>
          <w:sz w:val="28"/>
        </w:rPr>
        <w:t xml:space="preserve">     сәйкестігiне өлшеуге арналған өлшеу приборларын автожанармай құю      </w:t>
      </w:r>
    </w:p>
    <w:p>
      <w:pPr>
        <w:spacing w:after="0"/>
        <w:ind w:left="0"/>
        <w:jc w:val="both"/>
      </w:pPr>
      <w:r>
        <w:rPr>
          <w:rFonts w:ascii="Times New Roman"/>
          <w:b w:val="false"/>
          <w:i w:val="false"/>
          <w:color w:val="000000"/>
          <w:sz w:val="28"/>
        </w:rPr>
        <w:t>     станцияларда қондыру.</w:t>
      </w:r>
    </w:p>
    <w:p>
      <w:pPr>
        <w:spacing w:after="0"/>
        <w:ind w:left="0"/>
        <w:jc w:val="both"/>
      </w:pPr>
      <w:r>
        <w:rPr>
          <w:rFonts w:ascii="Times New Roman"/>
          <w:b w:val="false"/>
          <w:i w:val="false"/>
          <w:color w:val="000000"/>
          <w:sz w:val="28"/>
        </w:rPr>
        <w:t xml:space="preserve">     -  Салық органдарының пломбаларымен бензин және дизельдiк отын        </w:t>
      </w:r>
    </w:p>
    <w:p>
      <w:pPr>
        <w:spacing w:after="0"/>
        <w:ind w:left="0"/>
        <w:jc w:val="both"/>
      </w:pPr>
      <w:r>
        <w:rPr>
          <w:rFonts w:ascii="Times New Roman"/>
          <w:b w:val="false"/>
          <w:i w:val="false"/>
          <w:color w:val="000000"/>
          <w:sz w:val="28"/>
        </w:rPr>
        <w:t xml:space="preserve">     сату көлемiн өлшеу үшiн автожанармай құю станцияларда есептегіштер    </w:t>
      </w:r>
    </w:p>
    <w:p>
      <w:pPr>
        <w:spacing w:after="0"/>
        <w:ind w:left="0"/>
        <w:jc w:val="both"/>
      </w:pPr>
      <w:r>
        <w:rPr>
          <w:rFonts w:ascii="Times New Roman"/>
          <w:b w:val="false"/>
          <w:i w:val="false"/>
          <w:color w:val="000000"/>
          <w:sz w:val="28"/>
        </w:rPr>
        <w:t>     қондыру.</w:t>
      </w:r>
    </w:p>
    <w:p>
      <w:pPr>
        <w:spacing w:after="0"/>
        <w:ind w:left="0"/>
        <w:jc w:val="both"/>
      </w:pPr>
      <w:r>
        <w:rPr>
          <w:rFonts w:ascii="Times New Roman"/>
          <w:b w:val="false"/>
          <w:i w:val="false"/>
          <w:color w:val="000000"/>
          <w:sz w:val="28"/>
        </w:rPr>
        <w:t xml:space="preserve">     -  Мұнай өнімдерi өндiрiсi балансын жүргізу, атап айтқанда - өндiрiсi </w:t>
      </w:r>
    </w:p>
    <w:p>
      <w:pPr>
        <w:spacing w:after="0"/>
        <w:ind w:left="0"/>
        <w:jc w:val="both"/>
      </w:pPr>
      <w:r>
        <w:rPr>
          <w:rFonts w:ascii="Times New Roman"/>
          <w:b w:val="false"/>
          <w:i w:val="false"/>
          <w:color w:val="000000"/>
          <w:sz w:val="28"/>
        </w:rPr>
        <w:t xml:space="preserve">     мен айналымы балансын, көтерме сауда балансын, бөлшек сауда           </w:t>
      </w:r>
    </w:p>
    <w:p>
      <w:pPr>
        <w:spacing w:after="0"/>
        <w:ind w:left="0"/>
        <w:jc w:val="both"/>
      </w:pPr>
      <w:r>
        <w:rPr>
          <w:rFonts w:ascii="Times New Roman"/>
          <w:b w:val="false"/>
          <w:i w:val="false"/>
          <w:color w:val="000000"/>
          <w:sz w:val="28"/>
        </w:rPr>
        <w:t xml:space="preserve">     балансын. Өндiрiсi мен айналымы балансы декларациясын жүргiзу үшiн    </w:t>
      </w:r>
    </w:p>
    <w:p>
      <w:pPr>
        <w:spacing w:after="0"/>
        <w:ind w:left="0"/>
        <w:jc w:val="both"/>
      </w:pPr>
      <w:r>
        <w:rPr>
          <w:rFonts w:ascii="Times New Roman"/>
          <w:b w:val="false"/>
          <w:i w:val="false"/>
          <w:color w:val="000000"/>
          <w:sz w:val="28"/>
        </w:rPr>
        <w:t xml:space="preserve">     акциздiк постылардың мәлiметтерiн, бақылау-өлшеу приборларының        </w:t>
      </w:r>
    </w:p>
    <w:p>
      <w:pPr>
        <w:spacing w:after="0"/>
        <w:ind w:left="0"/>
        <w:jc w:val="both"/>
      </w:pPr>
      <w:r>
        <w:rPr>
          <w:rFonts w:ascii="Times New Roman"/>
          <w:b w:val="false"/>
          <w:i w:val="false"/>
          <w:color w:val="000000"/>
          <w:sz w:val="28"/>
        </w:rPr>
        <w:t>     көрсеткiштерiн, соның ішінде мұнай өңдеу зауыттарына жiберiлетiн шикі</w:t>
      </w:r>
    </w:p>
    <w:p>
      <w:pPr>
        <w:spacing w:after="0"/>
        <w:ind w:left="0"/>
        <w:jc w:val="both"/>
      </w:pPr>
      <w:r>
        <w:rPr>
          <w:rFonts w:ascii="Times New Roman"/>
          <w:b w:val="false"/>
          <w:i w:val="false"/>
          <w:color w:val="000000"/>
          <w:sz w:val="28"/>
        </w:rPr>
        <w:t>     мұнайдың сапалық құрамының есептерiн пайдалану.</w:t>
      </w:r>
    </w:p>
    <w:p>
      <w:pPr>
        <w:spacing w:after="0"/>
        <w:ind w:left="0"/>
        <w:jc w:val="both"/>
      </w:pPr>
      <w:r>
        <w:rPr>
          <w:rFonts w:ascii="Times New Roman"/>
          <w:b w:val="false"/>
          <w:i w:val="false"/>
          <w:color w:val="000000"/>
          <w:sz w:val="28"/>
        </w:rPr>
        <w:t xml:space="preserve">     -  Салық органдарында мұнай өнiмдерiнің көтерме партияларын сатып     </w:t>
      </w:r>
    </w:p>
    <w:p>
      <w:pPr>
        <w:spacing w:after="0"/>
        <w:ind w:left="0"/>
        <w:jc w:val="both"/>
      </w:pPr>
      <w:r>
        <w:rPr>
          <w:rFonts w:ascii="Times New Roman"/>
          <w:b w:val="false"/>
          <w:i w:val="false"/>
          <w:color w:val="000000"/>
          <w:sz w:val="28"/>
        </w:rPr>
        <w:t xml:space="preserve">     алу-сату (беру) шарттарын (келiсiм-шарттарын) тiркеу тәртiбiн және    </w:t>
      </w:r>
    </w:p>
    <w:p>
      <w:pPr>
        <w:spacing w:after="0"/>
        <w:ind w:left="0"/>
        <w:jc w:val="both"/>
      </w:pPr>
      <w:r>
        <w:rPr>
          <w:rFonts w:ascii="Times New Roman"/>
          <w:b w:val="false"/>
          <w:i w:val="false"/>
          <w:color w:val="000000"/>
          <w:sz w:val="28"/>
        </w:rPr>
        <w:t>     бiрыңғай электрондық мәлiметтер базасын құруды жасау және бекіту.</w:t>
      </w:r>
    </w:p>
    <w:p>
      <w:pPr>
        <w:spacing w:after="0"/>
        <w:ind w:left="0"/>
        <w:jc w:val="both"/>
      </w:pPr>
      <w:r>
        <w:rPr>
          <w:rFonts w:ascii="Times New Roman"/>
          <w:b w:val="false"/>
          <w:i w:val="false"/>
          <w:color w:val="000000"/>
          <w:sz w:val="28"/>
        </w:rPr>
        <w:t xml:space="preserve">     -  Мұнай өнiмдерiнiң көтерме партияларының қозғалысын бақылауды       </w:t>
      </w:r>
    </w:p>
    <w:p>
      <w:pPr>
        <w:spacing w:after="0"/>
        <w:ind w:left="0"/>
        <w:jc w:val="both"/>
      </w:pPr>
      <w:r>
        <w:rPr>
          <w:rFonts w:ascii="Times New Roman"/>
          <w:b w:val="false"/>
          <w:i w:val="false"/>
          <w:color w:val="000000"/>
          <w:sz w:val="28"/>
        </w:rPr>
        <w:t xml:space="preserve">     жетiлдiру мақсатында фискалдық органдар бақылауға арналған бiрыңғай   </w:t>
      </w:r>
    </w:p>
    <w:p>
      <w:pPr>
        <w:spacing w:after="0"/>
        <w:ind w:left="0"/>
        <w:jc w:val="both"/>
      </w:pPr>
      <w:r>
        <w:rPr>
          <w:rFonts w:ascii="Times New Roman"/>
          <w:b w:val="false"/>
          <w:i w:val="false"/>
          <w:color w:val="000000"/>
          <w:sz w:val="28"/>
        </w:rPr>
        <w:t xml:space="preserve">     электрондық мәлiметтер базасына iлеспе құжаттардың мәлiметтерiн       </w:t>
      </w:r>
    </w:p>
    <w:p>
      <w:pPr>
        <w:spacing w:after="0"/>
        <w:ind w:left="0"/>
        <w:jc w:val="both"/>
      </w:pPr>
      <w:r>
        <w:rPr>
          <w:rFonts w:ascii="Times New Roman"/>
          <w:b w:val="false"/>
          <w:i w:val="false"/>
          <w:color w:val="000000"/>
          <w:sz w:val="28"/>
        </w:rPr>
        <w:t xml:space="preserve">     енгiзiп бiрыңғай көлiктiк iлеспе құжаттарды бекiту. Бензин мен        </w:t>
      </w:r>
    </w:p>
    <w:p>
      <w:pPr>
        <w:spacing w:after="0"/>
        <w:ind w:left="0"/>
        <w:jc w:val="both"/>
      </w:pPr>
      <w:r>
        <w:rPr>
          <w:rFonts w:ascii="Times New Roman"/>
          <w:b w:val="false"/>
          <w:i w:val="false"/>
          <w:color w:val="000000"/>
          <w:sz w:val="28"/>
        </w:rPr>
        <w:t>     дизельдiк отынды босатудың көлiктiк iлеспе құжаттарының бiрыңғай</w:t>
      </w:r>
    </w:p>
    <w:p>
      <w:pPr>
        <w:spacing w:after="0"/>
        <w:ind w:left="0"/>
        <w:jc w:val="both"/>
      </w:pPr>
      <w:r>
        <w:rPr>
          <w:rFonts w:ascii="Times New Roman"/>
          <w:b w:val="false"/>
          <w:i w:val="false"/>
          <w:color w:val="000000"/>
          <w:sz w:val="28"/>
        </w:rPr>
        <w:t xml:space="preserve">     нысанын енгізу мұнай өнiмдерiнiң қозғалысын есепке алу мен бақылауды  </w:t>
      </w:r>
    </w:p>
    <w:p>
      <w:pPr>
        <w:spacing w:after="0"/>
        <w:ind w:left="0"/>
        <w:jc w:val="both"/>
      </w:pPr>
      <w:r>
        <w:rPr>
          <w:rFonts w:ascii="Times New Roman"/>
          <w:b w:val="false"/>
          <w:i w:val="false"/>
          <w:color w:val="000000"/>
          <w:sz w:val="28"/>
        </w:rPr>
        <w:t>     қамтамасыз етуге мүмкіндік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Нормативтiк құқықтық базаны жетілдiру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экономикасындағы мұнай өнiмдерi рыногының айрықша ролi ескерiліп, бензин және дизель отыны өндiрiсi мен айналымы саласын нормативтiк құқықтық актiлермен реттеу қажет. Осы салада кешендi мемлекеттiк реттеудi қамтамасыз ету үшiн мұнай өнiмдерiнiң өндiрiсi мен айналымының бүкiл саласын реттейтiн нормативтiк құқықтық акт қабылдау қажет. "Мұнай өнiмдерiн өндiру және айналымын мемлекеттік реттеу туралы" Заң осындай нормативтiк құқықтық акт болуы тиiс. </w:t>
      </w:r>
      <w:r>
        <w:br/>
      </w:r>
      <w:r>
        <w:rPr>
          <w:rFonts w:ascii="Times New Roman"/>
          <w:b w:val="false"/>
          <w:i w:val="false"/>
          <w:color w:val="000000"/>
          <w:sz w:val="28"/>
        </w:rPr>
        <w:t xml:space="preserve">
      Осы заңның қолданылуы тиiмдiлiгін күшейту мақсатында Қазақстан Республикасы аумағында мұнай өнiмдерiнiң айналымы саласындағы тәртiп бұзушылықтарды реттейтiн нормативтiк құқықтық актiлерге сонымен бiр мезгiлде өзгерiстер мен толықтырулар енгізу қажет. </w:t>
      </w:r>
      <w:r>
        <w:br/>
      </w:r>
      <w:r>
        <w:rPr>
          <w:rFonts w:ascii="Times New Roman"/>
          <w:b w:val="false"/>
          <w:i w:val="false"/>
          <w:color w:val="000000"/>
          <w:sz w:val="28"/>
        </w:rPr>
        <w:t>
 </w:t>
      </w:r>
      <w:r>
        <w:br/>
      </w:r>
      <w:r>
        <w:rPr>
          <w:rFonts w:ascii="Times New Roman"/>
          <w:b w:val="false"/>
          <w:i w:val="false"/>
          <w:color w:val="000000"/>
          <w:sz w:val="28"/>
        </w:rPr>
        <w:t xml:space="preserve">
      2.5. Аймақтық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Жергiлiктi жерлерде мұнай өнiмдерiнiң айналымын мемлекеттiк бақылауды </w:t>
      </w:r>
    </w:p>
    <w:bookmarkEnd w:id="11"/>
    <w:bookmarkStart w:name="z1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жүзеге асыру мақсатында республикалық және жергілiктi бюджеттер арасында </w:t>
      </w:r>
    </w:p>
    <w:p>
      <w:pPr>
        <w:spacing w:after="0"/>
        <w:ind w:left="0"/>
        <w:jc w:val="both"/>
      </w:pPr>
      <w:r>
        <w:rPr>
          <w:rFonts w:ascii="Times New Roman"/>
          <w:b w:val="false"/>
          <w:i w:val="false"/>
          <w:color w:val="000000"/>
          <w:sz w:val="28"/>
        </w:rPr>
        <w:t xml:space="preserve">бөлшек сауда акциздерiнен түскен түсiмдердi бiрте-бiрте ажырату көзделуде. </w:t>
      </w:r>
    </w:p>
    <w:p>
      <w:pPr>
        <w:spacing w:after="0"/>
        <w:ind w:left="0"/>
        <w:jc w:val="both"/>
      </w:pPr>
      <w:r>
        <w:rPr>
          <w:rFonts w:ascii="Times New Roman"/>
          <w:b w:val="false"/>
          <w:i w:val="false"/>
          <w:color w:val="000000"/>
          <w:sz w:val="28"/>
        </w:rPr>
        <w:t xml:space="preserve">Мұның өзiнде, акциз алымдарының барынша толық түсуiне жергілiкті өкiмет </w:t>
      </w:r>
    </w:p>
    <w:p>
      <w:pPr>
        <w:spacing w:after="0"/>
        <w:ind w:left="0"/>
        <w:jc w:val="both"/>
      </w:pPr>
      <w:r>
        <w:rPr>
          <w:rFonts w:ascii="Times New Roman"/>
          <w:b w:val="false"/>
          <w:i w:val="false"/>
          <w:color w:val="000000"/>
          <w:sz w:val="28"/>
        </w:rPr>
        <w:t xml:space="preserve">органдарының мүдделi көзқарасын қамтамасыз ету тетiгiн жасау қажет, соның </w:t>
      </w:r>
    </w:p>
    <w:p>
      <w:pPr>
        <w:spacing w:after="0"/>
        <w:ind w:left="0"/>
        <w:jc w:val="both"/>
      </w:pPr>
      <w:r>
        <w:rPr>
          <w:rFonts w:ascii="Times New Roman"/>
          <w:b w:val="false"/>
          <w:i w:val="false"/>
          <w:color w:val="000000"/>
          <w:sz w:val="28"/>
        </w:rPr>
        <w:t>iшiнде аймақтағы автомобиль жолдарын салу мен ұстауға арналған аталған</w:t>
      </w:r>
    </w:p>
    <w:p>
      <w:pPr>
        <w:spacing w:after="0"/>
        <w:ind w:left="0"/>
        <w:jc w:val="both"/>
      </w:pPr>
      <w:r>
        <w:rPr>
          <w:rFonts w:ascii="Times New Roman"/>
          <w:b w:val="false"/>
          <w:i w:val="false"/>
          <w:color w:val="000000"/>
          <w:sz w:val="28"/>
        </w:rPr>
        <w:t>қаражатты пайдалану арқылы 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БАҒДАРЛАМАНЫ IСКЕ АСЫРУ ТЕТIГI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Бағдарламада оны iске асыру жөнiндегі Іс-шаралар тiзбесiн </w:t>
      </w:r>
    </w:p>
    <w:bookmarkStart w:name="z1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кезең-кезеңiмен орындау және өнеркәсiптегі өндiрiстi көтеру мен дамыту </w:t>
      </w:r>
    </w:p>
    <w:p>
      <w:pPr>
        <w:spacing w:after="0"/>
        <w:ind w:left="0"/>
        <w:jc w:val="both"/>
      </w:pPr>
      <w:r>
        <w:rPr>
          <w:rFonts w:ascii="Times New Roman"/>
          <w:b w:val="false"/>
          <w:i w:val="false"/>
          <w:color w:val="000000"/>
          <w:sz w:val="28"/>
        </w:rPr>
        <w:t xml:space="preserve">және бюджеттiң жоғары кiрiсiн қамтамасыз етудi жалпы мемлекеттiк саясатпен </w:t>
      </w:r>
    </w:p>
    <w:p>
      <w:pPr>
        <w:spacing w:after="0"/>
        <w:ind w:left="0"/>
        <w:jc w:val="both"/>
      </w:pPr>
      <w:r>
        <w:rPr>
          <w:rFonts w:ascii="Times New Roman"/>
          <w:b w:val="false"/>
          <w:i w:val="false"/>
          <w:color w:val="000000"/>
          <w:sz w:val="28"/>
        </w:rPr>
        <w:t>ұштастыру көзделедi.</w:t>
      </w:r>
    </w:p>
    <w:p>
      <w:pPr>
        <w:spacing w:after="0"/>
        <w:ind w:left="0"/>
        <w:jc w:val="both"/>
      </w:pPr>
      <w:r>
        <w:rPr>
          <w:rFonts w:ascii="Times New Roman"/>
          <w:b w:val="false"/>
          <w:i w:val="false"/>
          <w:color w:val="000000"/>
          <w:sz w:val="28"/>
        </w:rPr>
        <w:t xml:space="preserve">     Бағдарламаны iске асыру жөнiндегі Iс-шаралар "Мұнай өнiмдерiн өндiру </w:t>
      </w:r>
    </w:p>
    <w:p>
      <w:pPr>
        <w:spacing w:after="0"/>
        <w:ind w:left="0"/>
        <w:jc w:val="both"/>
      </w:pPr>
      <w:r>
        <w:rPr>
          <w:rFonts w:ascii="Times New Roman"/>
          <w:b w:val="false"/>
          <w:i w:val="false"/>
          <w:color w:val="000000"/>
          <w:sz w:val="28"/>
        </w:rPr>
        <w:t xml:space="preserve">және айналымын мемлекеттiк реттеу туралы" Қазақстан Республикасының Заңы </w:t>
      </w:r>
    </w:p>
    <w:p>
      <w:pPr>
        <w:spacing w:after="0"/>
        <w:ind w:left="0"/>
        <w:jc w:val="both"/>
      </w:pPr>
      <w:r>
        <w:rPr>
          <w:rFonts w:ascii="Times New Roman"/>
          <w:b w:val="false"/>
          <w:i w:val="false"/>
          <w:color w:val="000000"/>
          <w:sz w:val="28"/>
        </w:rPr>
        <w:t>қабылданғаннан кейiн iске 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БАҒДАРЛАМАНЫ РЕСУРСТЫҚ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әкiмшiлiгiн жүргізу (компьютерлендiру, ақпараттық қамтамасыз етудi және мәлiметтер базасын ұйымдастыру және т.с.с.) бөлiгінде "2000 жылға арналған республикалық бюджет туралы" 1999 жылғы 11 қарашадағы N 473-1 Қазақстан Республикасы Заңында көзделген Қазақстан Республикасы </w:t>
      </w:r>
    </w:p>
    <w:bookmarkStart w:name="z19"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Мемлекеттiк кiрiс министрлiгінің шығындар сметасы есебiнен, ал техникалық </w:t>
      </w:r>
    </w:p>
    <w:p>
      <w:pPr>
        <w:spacing w:after="0"/>
        <w:ind w:left="0"/>
        <w:jc w:val="both"/>
      </w:pPr>
      <w:r>
        <w:rPr>
          <w:rFonts w:ascii="Times New Roman"/>
          <w:b w:val="false"/>
          <w:i w:val="false"/>
          <w:color w:val="000000"/>
          <w:sz w:val="28"/>
        </w:rPr>
        <w:t xml:space="preserve">қамтамасыз ету бөлiгiнде (автожанармай құю станцияларда есептеуiштер, </w:t>
      </w:r>
    </w:p>
    <w:p>
      <w:pPr>
        <w:spacing w:after="0"/>
        <w:ind w:left="0"/>
        <w:jc w:val="both"/>
      </w:pPr>
      <w:r>
        <w:rPr>
          <w:rFonts w:ascii="Times New Roman"/>
          <w:b w:val="false"/>
          <w:i w:val="false"/>
          <w:color w:val="000000"/>
          <w:sz w:val="28"/>
        </w:rPr>
        <w:t>операциялық-компьютерлiк жүйелердi сатып алу және орнату ) - шаруашылық</w:t>
      </w:r>
    </w:p>
    <w:p>
      <w:pPr>
        <w:spacing w:after="0"/>
        <w:ind w:left="0"/>
        <w:jc w:val="both"/>
      </w:pPr>
      <w:r>
        <w:rPr>
          <w:rFonts w:ascii="Times New Roman"/>
          <w:b w:val="false"/>
          <w:i w:val="false"/>
          <w:color w:val="000000"/>
          <w:sz w:val="28"/>
        </w:rPr>
        <w:t>жүргізушi субъектiлер қаражаты есебiнен жүргізiлетiн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КҮТІЛЕТІН НЕГІЗГІ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мыналарға мүмкіндік береді:</w:t>
      </w:r>
    </w:p>
    <w:p>
      <w:pPr>
        <w:spacing w:after="0"/>
        <w:ind w:left="0"/>
        <w:jc w:val="both"/>
      </w:pPr>
      <w:r>
        <w:rPr>
          <w:rFonts w:ascii="Times New Roman"/>
          <w:b w:val="false"/>
          <w:i w:val="false"/>
          <w:color w:val="000000"/>
          <w:sz w:val="28"/>
        </w:rPr>
        <w:t xml:space="preserve">     мұнай өнімдерінің айналымын тиімді мемлекеттік бақылаудың жүйесін     </w:t>
      </w:r>
    </w:p>
    <w:p>
      <w:pPr>
        <w:spacing w:after="0"/>
        <w:ind w:left="0"/>
        <w:jc w:val="both"/>
      </w:pPr>
      <w:r>
        <w:rPr>
          <w:rFonts w:ascii="Times New Roman"/>
          <w:b w:val="false"/>
          <w:i w:val="false"/>
          <w:color w:val="000000"/>
          <w:sz w:val="28"/>
        </w:rPr>
        <w:t>     құруға;</w:t>
      </w:r>
    </w:p>
    <w:p>
      <w:pPr>
        <w:spacing w:after="0"/>
        <w:ind w:left="0"/>
        <w:jc w:val="both"/>
      </w:pPr>
      <w:r>
        <w:rPr>
          <w:rFonts w:ascii="Times New Roman"/>
          <w:b w:val="false"/>
          <w:i w:val="false"/>
          <w:color w:val="000000"/>
          <w:sz w:val="28"/>
        </w:rPr>
        <w:t xml:space="preserve">     2000 жылы бензин мен дизельдік отынға акциздерден 9-12 млрд.теңге     </w:t>
      </w:r>
    </w:p>
    <w:p>
      <w:pPr>
        <w:spacing w:after="0"/>
        <w:ind w:left="0"/>
        <w:jc w:val="both"/>
      </w:pPr>
      <w:r>
        <w:rPr>
          <w:rFonts w:ascii="Times New Roman"/>
          <w:b w:val="false"/>
          <w:i w:val="false"/>
          <w:color w:val="000000"/>
          <w:sz w:val="28"/>
        </w:rPr>
        <w:t xml:space="preserve">     түсімін (1999 жылмен салыстырғанда күтілген түсімнен 25 %-ке артық)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баға құрау процестерін жанама реттеу арқылы отандық мұнай өнімдерін   </w:t>
      </w:r>
    </w:p>
    <w:p>
      <w:pPr>
        <w:spacing w:after="0"/>
        <w:ind w:left="0"/>
        <w:jc w:val="both"/>
      </w:pPr>
      <w:r>
        <w:rPr>
          <w:rFonts w:ascii="Times New Roman"/>
          <w:b w:val="false"/>
          <w:i w:val="false"/>
          <w:color w:val="000000"/>
          <w:sz w:val="28"/>
        </w:rPr>
        <w:t>     өндірушілерді қолдау;</w:t>
      </w:r>
    </w:p>
    <w:p>
      <w:pPr>
        <w:spacing w:after="0"/>
        <w:ind w:left="0"/>
        <w:jc w:val="both"/>
      </w:pPr>
      <w:r>
        <w:rPr>
          <w:rFonts w:ascii="Times New Roman"/>
          <w:b w:val="false"/>
          <w:i w:val="false"/>
          <w:color w:val="000000"/>
          <w:sz w:val="28"/>
        </w:rPr>
        <w:t xml:space="preserve">     мемлекет бақылайтын мұнай өнімдері рыногының ресми емес рыноктан      </w:t>
      </w:r>
    </w:p>
    <w:p>
      <w:pPr>
        <w:spacing w:after="0"/>
        <w:ind w:left="0"/>
        <w:jc w:val="both"/>
      </w:pPr>
      <w:r>
        <w:rPr>
          <w:rFonts w:ascii="Times New Roman"/>
          <w:b w:val="false"/>
          <w:i w:val="false"/>
          <w:color w:val="000000"/>
          <w:sz w:val="28"/>
        </w:rPr>
        <w:t>     басым болуын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Бағдарламаға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Мұнай    !  Акциз   ! Күтілетін !              І-ІІІ тоқсандар      </w:t>
      </w:r>
    </w:p>
    <w:p>
      <w:pPr>
        <w:spacing w:after="0"/>
        <w:ind w:left="0"/>
        <w:jc w:val="both"/>
      </w:pPr>
      <w:r>
        <w:rPr>
          <w:rFonts w:ascii="Times New Roman"/>
          <w:b w:val="false"/>
          <w:i w:val="false"/>
          <w:color w:val="000000"/>
          <w:sz w:val="28"/>
        </w:rPr>
        <w:t>өнімдерінің!төлеушілер!сату көлемі!---------------------------------------</w:t>
      </w:r>
    </w:p>
    <w:p>
      <w:pPr>
        <w:spacing w:after="0"/>
        <w:ind w:left="0"/>
        <w:jc w:val="both"/>
      </w:pPr>
      <w:r>
        <w:rPr>
          <w:rFonts w:ascii="Times New Roman"/>
          <w:b w:val="false"/>
          <w:i w:val="false"/>
          <w:color w:val="000000"/>
          <w:sz w:val="28"/>
        </w:rPr>
        <w:t>  түрлері  !          !  (тонна)  !  сату    !   Акциздер    !  Акциздер</w:t>
      </w:r>
    </w:p>
    <w:p>
      <w:pPr>
        <w:spacing w:after="0"/>
        <w:ind w:left="0"/>
        <w:jc w:val="both"/>
      </w:pPr>
      <w:r>
        <w:rPr>
          <w:rFonts w:ascii="Times New Roman"/>
          <w:b w:val="false"/>
          <w:i w:val="false"/>
          <w:color w:val="000000"/>
          <w:sz w:val="28"/>
        </w:rPr>
        <w:t>           !          !           ! (тонна)  !   ставкасы    !сомасы (млн.</w:t>
      </w:r>
    </w:p>
    <w:p>
      <w:pPr>
        <w:spacing w:after="0"/>
        <w:ind w:left="0"/>
        <w:jc w:val="both"/>
      </w:pPr>
      <w:r>
        <w:rPr>
          <w:rFonts w:ascii="Times New Roman"/>
          <w:b w:val="false"/>
          <w:i w:val="false"/>
          <w:color w:val="000000"/>
          <w:sz w:val="28"/>
        </w:rPr>
        <w:t>           !          !           !          !               !   теңге)</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теңге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Бензин   !   МӨЗ    !  2268216  ! 1701162  ! 4500  !  90   !   7655,2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АМС    !  2268216  ! 1701162  !  500  !  10   !    850,6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Жиынтығы  !    Х     !     Х     !    Х     ! 5000  !  100  !   8505,8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Дизель   !   МӨЗ    !  1602264  ! 1201698  !  540  !  90   !    648,9</w:t>
      </w:r>
    </w:p>
    <w:p>
      <w:pPr>
        <w:spacing w:after="0"/>
        <w:ind w:left="0"/>
        <w:jc w:val="both"/>
      </w:pPr>
      <w:r>
        <w:rPr>
          <w:rFonts w:ascii="Times New Roman"/>
          <w:b w:val="false"/>
          <w:i w:val="false"/>
          <w:color w:val="000000"/>
          <w:sz w:val="28"/>
        </w:rPr>
        <w:t>  отыны    !--------------------------------------------------------------</w:t>
      </w:r>
    </w:p>
    <w:p>
      <w:pPr>
        <w:spacing w:after="0"/>
        <w:ind w:left="0"/>
        <w:jc w:val="both"/>
      </w:pPr>
      <w:r>
        <w:rPr>
          <w:rFonts w:ascii="Times New Roman"/>
          <w:b w:val="false"/>
          <w:i w:val="false"/>
          <w:color w:val="000000"/>
          <w:sz w:val="28"/>
        </w:rPr>
        <w:t>           !   АМС    !  1602264  ! 1201698  !   60  !  10   !     72,1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Жиынтығы  !    Х     !     Х     !    Х     !  600  !  100  !     721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Барлығы   !    Х     !     Х     !    Х     !   Х   !   Х   !   9226,8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ІV тоқсан            !Акциздердің!          Анықтамалық       </w:t>
      </w:r>
    </w:p>
    <w:p>
      <w:pPr>
        <w:spacing w:after="0"/>
        <w:ind w:left="0"/>
        <w:jc w:val="both"/>
      </w:pPr>
      <w:r>
        <w:rPr>
          <w:rFonts w:ascii="Times New Roman"/>
          <w:b w:val="false"/>
          <w:i w:val="false"/>
          <w:color w:val="000000"/>
          <w:sz w:val="28"/>
        </w:rPr>
        <w:t>---------------------------------!   жалпы   !----------------------------</w:t>
      </w:r>
    </w:p>
    <w:p>
      <w:pPr>
        <w:spacing w:after="0"/>
        <w:ind w:left="0"/>
        <w:jc w:val="both"/>
      </w:pPr>
      <w:r>
        <w:rPr>
          <w:rFonts w:ascii="Times New Roman"/>
          <w:b w:val="false"/>
          <w:i w:val="false"/>
          <w:color w:val="000000"/>
          <w:sz w:val="28"/>
        </w:rPr>
        <w:t>  Сату  !   Акциздер   !  Акциз  !  сомасы   !1 литр үшін!1 литрдегі акциз</w:t>
      </w:r>
    </w:p>
    <w:p>
      <w:pPr>
        <w:spacing w:after="0"/>
        <w:ind w:left="0"/>
        <w:jc w:val="both"/>
      </w:pPr>
      <w:r>
        <w:rPr>
          <w:rFonts w:ascii="Times New Roman"/>
          <w:b w:val="false"/>
          <w:i w:val="false"/>
          <w:color w:val="000000"/>
          <w:sz w:val="28"/>
        </w:rPr>
        <w:t xml:space="preserve"> (тонна)!   ставкасы   ! сомасы  !млн. теңге)!баға (1999 !сомасы  І-ІІІ    </w:t>
      </w:r>
    </w:p>
    <w:p>
      <w:pPr>
        <w:spacing w:after="0"/>
        <w:ind w:left="0"/>
        <w:jc w:val="both"/>
      </w:pPr>
      <w:r>
        <w:rPr>
          <w:rFonts w:ascii="Times New Roman"/>
          <w:b w:val="false"/>
          <w:i w:val="false"/>
          <w:color w:val="000000"/>
          <w:sz w:val="28"/>
        </w:rPr>
        <w:t>        !--------------!  (млн.  !           !   жылдың  !тоқсандар, IV</w:t>
      </w:r>
    </w:p>
    <w:p>
      <w:pPr>
        <w:spacing w:after="0"/>
        <w:ind w:left="0"/>
        <w:jc w:val="both"/>
      </w:pPr>
      <w:r>
        <w:rPr>
          <w:rFonts w:ascii="Times New Roman"/>
          <w:b w:val="false"/>
          <w:i w:val="false"/>
          <w:color w:val="000000"/>
          <w:sz w:val="28"/>
        </w:rPr>
        <w:t>        ! теңге !  %   !  теңге) !           !қазаны үшін!    тоқсан</w:t>
      </w:r>
    </w:p>
    <w:p>
      <w:pPr>
        <w:spacing w:after="0"/>
        <w:ind w:left="0"/>
        <w:jc w:val="both"/>
      </w:pPr>
      <w:r>
        <w:rPr>
          <w:rFonts w:ascii="Times New Roman"/>
          <w:b w:val="false"/>
          <w:i w:val="false"/>
          <w:color w:val="000000"/>
          <w:sz w:val="28"/>
        </w:rPr>
        <w:t>        !       !      !         !           !мәліметтер,!----------------</w:t>
      </w:r>
    </w:p>
    <w:p>
      <w:pPr>
        <w:spacing w:after="0"/>
        <w:ind w:left="0"/>
        <w:jc w:val="both"/>
      </w:pPr>
      <w:r>
        <w:rPr>
          <w:rFonts w:ascii="Times New Roman"/>
          <w:b w:val="false"/>
          <w:i w:val="false"/>
          <w:color w:val="000000"/>
          <w:sz w:val="28"/>
        </w:rPr>
        <w:t>        !       !      !         !           !  теңге)   !  І-ІІІ !   IV</w:t>
      </w:r>
    </w:p>
    <w:p>
      <w:pPr>
        <w:spacing w:after="0"/>
        <w:ind w:left="0"/>
        <w:jc w:val="both"/>
      </w:pPr>
      <w:r>
        <w:rPr>
          <w:rFonts w:ascii="Times New Roman"/>
          <w:b w:val="false"/>
          <w:i w:val="false"/>
          <w:color w:val="000000"/>
          <w:sz w:val="28"/>
        </w:rPr>
        <w:t>        !       !      !         !           !           ! тоқсан.! тоқсан</w:t>
      </w:r>
    </w:p>
    <w:p>
      <w:pPr>
        <w:spacing w:after="0"/>
        <w:ind w:left="0"/>
        <w:jc w:val="both"/>
      </w:pPr>
      <w:r>
        <w:rPr>
          <w:rFonts w:ascii="Times New Roman"/>
          <w:b w:val="false"/>
          <w:i w:val="false"/>
          <w:color w:val="000000"/>
          <w:sz w:val="28"/>
        </w:rPr>
        <w:t xml:space="preserve">        !       !      !         !           !           !   дар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567054 ! 4000  !  80  ! 2268,2  !  9923,4   !    28     !   3,4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567054 ! 1000  !  20  !  567,1  !  1417,7   !    43     !   0,4  !  0,8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    ! 5000  ! 100  ! 2835,3  ! 11341,1   !     Х     !   3,8  !  3,8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400566 !  480  !  80  !  192,3  !   841,2   !    19     !   0,46 !  0,41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400566 !  120  !  20  !   48,1  !   120,2   !    21     !   0,06 !  0,11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    !  600  ! 100  !  240,4  !   961,4   !     Х     !   0,52 !  0,52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    !   Х   !  Х   ! 3075,7  ! 12302,5   !     Х     !    Х   !    Х</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Қазақстан Республикасының Табиғи монополияларды реттеу,             </w:t>
      </w:r>
    </w:p>
    <w:p>
      <w:pPr>
        <w:spacing w:after="0"/>
        <w:ind w:left="0"/>
        <w:jc w:val="both"/>
      </w:pPr>
      <w:r>
        <w:rPr>
          <w:rFonts w:ascii="Times New Roman"/>
          <w:b w:val="false"/>
          <w:i w:val="false"/>
          <w:color w:val="000000"/>
          <w:sz w:val="28"/>
        </w:rPr>
        <w:t xml:space="preserve">     бәсекелестікті қорғау және шағын бизнесті қолдау жөніндегі            </w:t>
      </w:r>
    </w:p>
    <w:p>
      <w:pPr>
        <w:spacing w:after="0"/>
        <w:ind w:left="0"/>
        <w:jc w:val="both"/>
      </w:pPr>
      <w:r>
        <w:rPr>
          <w:rFonts w:ascii="Times New Roman"/>
          <w:b w:val="false"/>
          <w:i w:val="false"/>
          <w:color w:val="000000"/>
          <w:sz w:val="28"/>
        </w:rPr>
        <w:t xml:space="preserve">     агенттігінің мәліметтері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2 наурыздағы</w:t>
      </w:r>
    </w:p>
    <w:p>
      <w:pPr>
        <w:spacing w:after="0"/>
        <w:ind w:left="0"/>
        <w:jc w:val="both"/>
      </w:pPr>
      <w:r>
        <w:rPr>
          <w:rFonts w:ascii="Times New Roman"/>
          <w:b w:val="false"/>
          <w:i w:val="false"/>
          <w:color w:val="000000"/>
          <w:sz w:val="28"/>
        </w:rPr>
        <w:t>                                                 N 339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аумағында мұнай өнімдерінің айналымын     </w:t>
      </w:r>
    </w:p>
    <w:p>
      <w:pPr>
        <w:spacing w:after="0"/>
        <w:ind w:left="0"/>
        <w:jc w:val="both"/>
      </w:pPr>
      <w:r>
        <w:rPr>
          <w:rFonts w:ascii="Times New Roman"/>
          <w:b w:val="false"/>
          <w:i w:val="false"/>
          <w:color w:val="000000"/>
          <w:sz w:val="28"/>
        </w:rPr>
        <w:t xml:space="preserve">   мемлекеттік реттеуді күшейту туралы бағдарламаны жүзеге асыру жөніндегі </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Нормативтік құқықтық базаны жетілдіру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Іс-шараның атауы      !    Аяқтау нысаны       !Орындалу!Орындауға</w:t>
      </w:r>
    </w:p>
    <w:p>
      <w:pPr>
        <w:spacing w:after="0"/>
        <w:ind w:left="0"/>
        <w:jc w:val="both"/>
      </w:pPr>
      <w:r>
        <w:rPr>
          <w:rFonts w:ascii="Times New Roman"/>
          <w:b w:val="false"/>
          <w:i w:val="false"/>
          <w:color w:val="000000"/>
          <w:sz w:val="28"/>
        </w:rPr>
        <w:t xml:space="preserve">р/с!                          !                        ! мерзімі! жауап.   </w:t>
      </w:r>
    </w:p>
    <w:p>
      <w:pPr>
        <w:spacing w:after="0"/>
        <w:ind w:left="0"/>
        <w:jc w:val="both"/>
      </w:pPr>
      <w:r>
        <w:rPr>
          <w:rFonts w:ascii="Times New Roman"/>
          <w:b w:val="false"/>
          <w:i w:val="false"/>
          <w:color w:val="000000"/>
          <w:sz w:val="28"/>
        </w:rPr>
        <w:t xml:space="preserve">   !                          !                        !        ! тылар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1.1!"Мұнай өнімдерінің айналы.!Қазақстан Республикасы. !  2000  !МКМ,ҚарМ, </w:t>
      </w:r>
    </w:p>
    <w:p>
      <w:pPr>
        <w:spacing w:after="0"/>
        <w:ind w:left="0"/>
        <w:jc w:val="both"/>
      </w:pPr>
      <w:r>
        <w:rPr>
          <w:rFonts w:ascii="Times New Roman"/>
          <w:b w:val="false"/>
          <w:i w:val="false"/>
          <w:color w:val="000000"/>
          <w:sz w:val="28"/>
        </w:rPr>
        <w:t>   !мын мемлекеттік реттеу ту.!ның Заңы                ! жылдың !ӘдМ,ЭИСМ</w:t>
      </w:r>
    </w:p>
    <w:p>
      <w:pPr>
        <w:spacing w:after="0"/>
        <w:ind w:left="0"/>
        <w:jc w:val="both"/>
      </w:pPr>
      <w:r>
        <w:rPr>
          <w:rFonts w:ascii="Times New Roman"/>
          <w:b w:val="false"/>
          <w:i w:val="false"/>
          <w:color w:val="000000"/>
          <w:sz w:val="28"/>
        </w:rPr>
        <w:t>   !ралы" Заңды әзірлеу және  !                        !  ІІІ   !</w:t>
      </w:r>
    </w:p>
    <w:p>
      <w:pPr>
        <w:spacing w:after="0"/>
        <w:ind w:left="0"/>
        <w:jc w:val="both"/>
      </w:pPr>
      <w:r>
        <w:rPr>
          <w:rFonts w:ascii="Times New Roman"/>
          <w:b w:val="false"/>
          <w:i w:val="false"/>
          <w:color w:val="000000"/>
          <w:sz w:val="28"/>
        </w:rPr>
        <w:t xml:space="preserve">   !қабылдау                  !                        !тоқсаны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1.2!Мұнай өнімдерін көтерме   !Қазақстан Республикасы  !  2000  !ЭИСМ,МКМ, </w:t>
      </w:r>
    </w:p>
    <w:p>
      <w:pPr>
        <w:spacing w:after="0"/>
        <w:ind w:left="0"/>
        <w:jc w:val="both"/>
      </w:pPr>
      <w:r>
        <w:rPr>
          <w:rFonts w:ascii="Times New Roman"/>
          <w:b w:val="false"/>
          <w:i w:val="false"/>
          <w:color w:val="000000"/>
          <w:sz w:val="28"/>
        </w:rPr>
        <w:t>   !сату жөніндегі қызметтің  !Президентінің "Лицензия.! жылдың !ҚарМ,ӘдМ</w:t>
      </w:r>
    </w:p>
    <w:p>
      <w:pPr>
        <w:spacing w:after="0"/>
        <w:ind w:left="0"/>
        <w:jc w:val="both"/>
      </w:pPr>
      <w:r>
        <w:rPr>
          <w:rFonts w:ascii="Times New Roman"/>
          <w:b w:val="false"/>
          <w:i w:val="false"/>
          <w:color w:val="000000"/>
          <w:sz w:val="28"/>
        </w:rPr>
        <w:t>   !тіркеу-рұқсат ету жүйесін !лау туралы" Жарлығына   !ІІI тоқ.!</w:t>
      </w:r>
    </w:p>
    <w:p>
      <w:pPr>
        <w:spacing w:after="0"/>
        <w:ind w:left="0"/>
        <w:jc w:val="both"/>
      </w:pPr>
      <w:r>
        <w:rPr>
          <w:rFonts w:ascii="Times New Roman"/>
          <w:b w:val="false"/>
          <w:i w:val="false"/>
          <w:color w:val="000000"/>
          <w:sz w:val="28"/>
        </w:rPr>
        <w:t>   !енгізу                    !өзгерістер мен толықты. !саны    !</w:t>
      </w:r>
    </w:p>
    <w:p>
      <w:pPr>
        <w:spacing w:after="0"/>
        <w:ind w:left="0"/>
        <w:jc w:val="both"/>
      </w:pPr>
      <w:r>
        <w:rPr>
          <w:rFonts w:ascii="Times New Roman"/>
          <w:b w:val="false"/>
          <w:i w:val="false"/>
          <w:color w:val="000000"/>
          <w:sz w:val="28"/>
        </w:rPr>
        <w:t>   !                          !рулар енгізу туралы"    !        !</w:t>
      </w:r>
    </w:p>
    <w:p>
      <w:pPr>
        <w:spacing w:after="0"/>
        <w:ind w:left="0"/>
        <w:jc w:val="both"/>
      </w:pPr>
      <w:r>
        <w:rPr>
          <w:rFonts w:ascii="Times New Roman"/>
          <w:b w:val="false"/>
          <w:i w:val="false"/>
          <w:color w:val="000000"/>
          <w:sz w:val="28"/>
        </w:rPr>
        <w:t>   !                          !Заңы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1.3!Құқықтық-нормативтік акті.!"Қазақстан Республикасы.!  2000  !ІІМ, МКМ</w:t>
      </w:r>
    </w:p>
    <w:p>
      <w:pPr>
        <w:spacing w:after="0"/>
        <w:ind w:left="0"/>
        <w:jc w:val="both"/>
      </w:pPr>
      <w:r>
        <w:rPr>
          <w:rFonts w:ascii="Times New Roman"/>
          <w:b w:val="false"/>
          <w:i w:val="false"/>
          <w:color w:val="000000"/>
          <w:sz w:val="28"/>
        </w:rPr>
        <w:t>   !лерге өзгерістер мен то.  !ның кейбір заң актілері.! жылдың !</w:t>
      </w:r>
    </w:p>
    <w:p>
      <w:pPr>
        <w:spacing w:after="0"/>
        <w:ind w:left="0"/>
        <w:jc w:val="both"/>
      </w:pPr>
      <w:r>
        <w:rPr>
          <w:rFonts w:ascii="Times New Roman"/>
          <w:b w:val="false"/>
          <w:i w:val="false"/>
          <w:color w:val="000000"/>
          <w:sz w:val="28"/>
        </w:rPr>
        <w:t>   !лықтырулар енгізу (Мұнай  !не өзгерістер мен толық.!ІІI тоқ.!</w:t>
      </w:r>
    </w:p>
    <w:p>
      <w:pPr>
        <w:spacing w:after="0"/>
        <w:ind w:left="0"/>
        <w:jc w:val="both"/>
      </w:pPr>
      <w:r>
        <w:rPr>
          <w:rFonts w:ascii="Times New Roman"/>
          <w:b w:val="false"/>
          <w:i w:val="false"/>
          <w:color w:val="000000"/>
          <w:sz w:val="28"/>
        </w:rPr>
        <w:t>   !өнімдерімен сауда жасауда.!тырулар енгізу туралы"  !саны    !</w:t>
      </w:r>
    </w:p>
    <w:p>
      <w:pPr>
        <w:spacing w:after="0"/>
        <w:ind w:left="0"/>
        <w:jc w:val="both"/>
      </w:pPr>
      <w:r>
        <w:rPr>
          <w:rFonts w:ascii="Times New Roman"/>
          <w:b w:val="false"/>
          <w:i w:val="false"/>
          <w:color w:val="000000"/>
          <w:sz w:val="28"/>
        </w:rPr>
        <w:t>   !ғы құқық бұзушылықтары    !Қазақстан Республикасы. !        !</w:t>
      </w:r>
    </w:p>
    <w:p>
      <w:pPr>
        <w:spacing w:after="0"/>
        <w:ind w:left="0"/>
        <w:jc w:val="both"/>
      </w:pPr>
      <w:r>
        <w:rPr>
          <w:rFonts w:ascii="Times New Roman"/>
          <w:b w:val="false"/>
          <w:i w:val="false"/>
          <w:color w:val="000000"/>
          <w:sz w:val="28"/>
        </w:rPr>
        <w:t>   !үшін)                     !ның Заңы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1.4!Бензин мен дизель отыны   !Қазақстан Республикасы  !  2000  !ҚарМ, МКМ</w:t>
      </w:r>
    </w:p>
    <w:p>
      <w:pPr>
        <w:spacing w:after="0"/>
        <w:ind w:left="0"/>
        <w:jc w:val="both"/>
      </w:pPr>
      <w:r>
        <w:rPr>
          <w:rFonts w:ascii="Times New Roman"/>
          <w:b w:val="false"/>
          <w:i w:val="false"/>
          <w:color w:val="000000"/>
          <w:sz w:val="28"/>
        </w:rPr>
        <w:t>   !өндірісі мен айналымынан  !Қаржы Министрінің       ! жылдың !</w:t>
      </w:r>
    </w:p>
    <w:p>
      <w:pPr>
        <w:spacing w:after="0"/>
        <w:ind w:left="0"/>
        <w:jc w:val="both"/>
      </w:pPr>
      <w:r>
        <w:rPr>
          <w:rFonts w:ascii="Times New Roman"/>
          <w:b w:val="false"/>
          <w:i w:val="false"/>
          <w:color w:val="000000"/>
          <w:sz w:val="28"/>
        </w:rPr>
        <w:t>   !салық түсімдерін көрсету  !бұйрығы                 !ІІ тоқ. !</w:t>
      </w:r>
    </w:p>
    <w:p>
      <w:pPr>
        <w:spacing w:after="0"/>
        <w:ind w:left="0"/>
        <w:jc w:val="both"/>
      </w:pPr>
      <w:r>
        <w:rPr>
          <w:rFonts w:ascii="Times New Roman"/>
          <w:b w:val="false"/>
          <w:i w:val="false"/>
          <w:color w:val="000000"/>
          <w:sz w:val="28"/>
        </w:rPr>
        <w:t>   !жөніндегі бюджет жіктеме. !                        !саны    !</w:t>
      </w:r>
    </w:p>
    <w:p>
      <w:pPr>
        <w:spacing w:after="0"/>
        <w:ind w:left="0"/>
        <w:jc w:val="both"/>
      </w:pPr>
      <w:r>
        <w:rPr>
          <w:rFonts w:ascii="Times New Roman"/>
          <w:b w:val="false"/>
          <w:i w:val="false"/>
          <w:color w:val="000000"/>
          <w:sz w:val="28"/>
        </w:rPr>
        <w:t>   !сіне өзгерістер енгізу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Мұнай өнімдерінің айналымын бақылау жүйесін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2.1!Салық органдарының пломба.!Қазақстан Республикасы  !  2000  !ЭИСМ,</w:t>
      </w:r>
    </w:p>
    <w:p>
      <w:pPr>
        <w:spacing w:after="0"/>
        <w:ind w:left="0"/>
        <w:jc w:val="both"/>
      </w:pPr>
      <w:r>
        <w:rPr>
          <w:rFonts w:ascii="Times New Roman"/>
          <w:b w:val="false"/>
          <w:i w:val="false"/>
          <w:color w:val="000000"/>
          <w:sz w:val="28"/>
        </w:rPr>
        <w:t>   !ларымен мұнай өнімдерінің !Үкіметінің қаулысы      ! жылдың !Стандарт.</w:t>
      </w:r>
    </w:p>
    <w:p>
      <w:pPr>
        <w:spacing w:after="0"/>
        <w:ind w:left="0"/>
        <w:jc w:val="both"/>
      </w:pPr>
      <w:r>
        <w:rPr>
          <w:rFonts w:ascii="Times New Roman"/>
          <w:b w:val="false"/>
          <w:i w:val="false"/>
          <w:color w:val="000000"/>
          <w:sz w:val="28"/>
        </w:rPr>
        <w:t>   !өткізу көлемін өлшеу үшін !                        !ІІІ тоқ.!тау,метр.</w:t>
      </w:r>
    </w:p>
    <w:p>
      <w:pPr>
        <w:spacing w:after="0"/>
        <w:ind w:left="0"/>
        <w:jc w:val="both"/>
      </w:pPr>
      <w:r>
        <w:rPr>
          <w:rFonts w:ascii="Times New Roman"/>
          <w:b w:val="false"/>
          <w:i w:val="false"/>
          <w:color w:val="000000"/>
          <w:sz w:val="28"/>
        </w:rPr>
        <w:t xml:space="preserve">   !АЖС-да есептегіштерді ор. !                        !саны    !ология </w:t>
      </w:r>
    </w:p>
    <w:p>
      <w:pPr>
        <w:spacing w:after="0"/>
        <w:ind w:left="0"/>
        <w:jc w:val="both"/>
      </w:pPr>
      <w:r>
        <w:rPr>
          <w:rFonts w:ascii="Times New Roman"/>
          <w:b w:val="false"/>
          <w:i w:val="false"/>
          <w:color w:val="000000"/>
          <w:sz w:val="28"/>
        </w:rPr>
        <w:t>   !натуды көздейтін АЖС-на   !                        !        !және сер.</w:t>
      </w:r>
    </w:p>
    <w:p>
      <w:pPr>
        <w:spacing w:after="0"/>
        <w:ind w:left="0"/>
        <w:jc w:val="both"/>
      </w:pPr>
      <w:r>
        <w:rPr>
          <w:rFonts w:ascii="Times New Roman"/>
          <w:b w:val="false"/>
          <w:i w:val="false"/>
          <w:color w:val="000000"/>
          <w:sz w:val="28"/>
        </w:rPr>
        <w:t>   !біліктілік талаптары мен  !                        !        !тифика.</w:t>
      </w:r>
    </w:p>
    <w:p>
      <w:pPr>
        <w:spacing w:after="0"/>
        <w:ind w:left="0"/>
        <w:jc w:val="both"/>
      </w:pPr>
      <w:r>
        <w:rPr>
          <w:rFonts w:ascii="Times New Roman"/>
          <w:b w:val="false"/>
          <w:i w:val="false"/>
          <w:color w:val="000000"/>
          <w:sz w:val="28"/>
        </w:rPr>
        <w:t xml:space="preserve">   !тіркеу тәртібін енгізу    !                        !        !циялау </w:t>
      </w:r>
    </w:p>
    <w:p>
      <w:pPr>
        <w:spacing w:after="0"/>
        <w:ind w:left="0"/>
        <w:jc w:val="both"/>
      </w:pPr>
      <w:r>
        <w:rPr>
          <w:rFonts w:ascii="Times New Roman"/>
          <w:b w:val="false"/>
          <w:i w:val="false"/>
          <w:color w:val="000000"/>
          <w:sz w:val="28"/>
        </w:rPr>
        <w:t>   !                          !                        !        !комитеті</w:t>
      </w:r>
    </w:p>
    <w:p>
      <w:pPr>
        <w:spacing w:after="0"/>
        <w:ind w:left="0"/>
        <w:jc w:val="both"/>
      </w:pPr>
      <w:r>
        <w:rPr>
          <w:rFonts w:ascii="Times New Roman"/>
          <w:b w:val="false"/>
          <w:i w:val="false"/>
          <w:color w:val="000000"/>
          <w:sz w:val="28"/>
        </w:rPr>
        <w:t xml:space="preserve">   !                          !                        !        !(ЭИСМ     </w:t>
      </w:r>
    </w:p>
    <w:p>
      <w:pPr>
        <w:spacing w:after="0"/>
        <w:ind w:left="0"/>
        <w:jc w:val="both"/>
      </w:pPr>
      <w:r>
        <w:rPr>
          <w:rFonts w:ascii="Times New Roman"/>
          <w:b w:val="false"/>
          <w:i w:val="false"/>
          <w:color w:val="000000"/>
          <w:sz w:val="28"/>
        </w:rPr>
        <w:t>   !                          !                        !        !СМСК),МКМ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2.2!Қазақстан Республикасы ау.!Қазақстан Республикасы  !  2000  !ЭИСМ,МКМ,</w:t>
      </w:r>
    </w:p>
    <w:p>
      <w:pPr>
        <w:spacing w:after="0"/>
        <w:ind w:left="0"/>
        <w:jc w:val="both"/>
      </w:pPr>
      <w:r>
        <w:rPr>
          <w:rFonts w:ascii="Times New Roman"/>
          <w:b w:val="false"/>
          <w:i w:val="false"/>
          <w:color w:val="000000"/>
          <w:sz w:val="28"/>
        </w:rPr>
        <w:t>   !мағындағы МӨЗ-на мұнай    !Үкіметінің қаулысы      ! жылдың !МБА</w:t>
      </w:r>
    </w:p>
    <w:p>
      <w:pPr>
        <w:spacing w:after="0"/>
        <w:ind w:left="0"/>
        <w:jc w:val="both"/>
      </w:pPr>
      <w:r>
        <w:rPr>
          <w:rFonts w:ascii="Times New Roman"/>
          <w:b w:val="false"/>
          <w:i w:val="false"/>
          <w:color w:val="000000"/>
          <w:sz w:val="28"/>
        </w:rPr>
        <w:t>   !өнімдерін сатудың тәртібін!                        !ІІI тоқ.!</w:t>
      </w:r>
    </w:p>
    <w:p>
      <w:pPr>
        <w:spacing w:after="0"/>
        <w:ind w:left="0"/>
        <w:jc w:val="both"/>
      </w:pPr>
      <w:r>
        <w:rPr>
          <w:rFonts w:ascii="Times New Roman"/>
          <w:b w:val="false"/>
          <w:i w:val="false"/>
          <w:color w:val="000000"/>
          <w:sz w:val="28"/>
        </w:rPr>
        <w:t>   !белгілеу                  !                        !саны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2.3!Көтерме сауда фирмалардың !Қазақстан Республикасы  !  2000  !ЭИСМ,МКМ,</w:t>
      </w:r>
    </w:p>
    <w:p>
      <w:pPr>
        <w:spacing w:after="0"/>
        <w:ind w:left="0"/>
        <w:jc w:val="both"/>
      </w:pPr>
      <w:r>
        <w:rPr>
          <w:rFonts w:ascii="Times New Roman"/>
          <w:b w:val="false"/>
          <w:i w:val="false"/>
          <w:color w:val="000000"/>
          <w:sz w:val="28"/>
        </w:rPr>
        <w:t>   !теңестірмесін енгізу, сон.!Үкіметінің қаулысы      ! жылдың !</w:t>
      </w:r>
    </w:p>
    <w:p>
      <w:pPr>
        <w:spacing w:after="0"/>
        <w:ind w:left="0"/>
        <w:jc w:val="both"/>
      </w:pPr>
      <w:r>
        <w:rPr>
          <w:rFonts w:ascii="Times New Roman"/>
          <w:b w:val="false"/>
          <w:i w:val="false"/>
          <w:color w:val="000000"/>
          <w:sz w:val="28"/>
        </w:rPr>
        <w:t>   !дай-ақ мұнай өнімдерінің  !                        !ІІI тоқ.!</w:t>
      </w:r>
    </w:p>
    <w:p>
      <w:pPr>
        <w:spacing w:after="0"/>
        <w:ind w:left="0"/>
        <w:jc w:val="both"/>
      </w:pPr>
      <w:r>
        <w:rPr>
          <w:rFonts w:ascii="Times New Roman"/>
          <w:b w:val="false"/>
          <w:i w:val="false"/>
          <w:color w:val="000000"/>
          <w:sz w:val="28"/>
        </w:rPr>
        <w:t>   !көтерме партияларын айқын.!                        !саны    !</w:t>
      </w:r>
    </w:p>
    <w:p>
      <w:pPr>
        <w:spacing w:after="0"/>
        <w:ind w:left="0"/>
        <w:jc w:val="both"/>
      </w:pPr>
      <w:r>
        <w:rPr>
          <w:rFonts w:ascii="Times New Roman"/>
          <w:b w:val="false"/>
          <w:i w:val="false"/>
          <w:color w:val="000000"/>
          <w:sz w:val="28"/>
        </w:rPr>
        <w:t>   !дау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2.4!МӨЗ-на салық органдарының !Мемлекеттік кіріс Мини. !  2000  !МКМ,облыс.</w:t>
      </w:r>
    </w:p>
    <w:p>
      <w:pPr>
        <w:spacing w:after="0"/>
        <w:ind w:left="0"/>
        <w:jc w:val="both"/>
      </w:pPr>
      <w:r>
        <w:rPr>
          <w:rFonts w:ascii="Times New Roman"/>
          <w:b w:val="false"/>
          <w:i w:val="false"/>
          <w:color w:val="000000"/>
          <w:sz w:val="28"/>
        </w:rPr>
        <w:t>   !акциздік посттарын енгізу !стрінің бұйрығы         ! жылдың !тық салық</w:t>
      </w:r>
    </w:p>
    <w:p>
      <w:pPr>
        <w:spacing w:after="0"/>
        <w:ind w:left="0"/>
        <w:jc w:val="both"/>
      </w:pPr>
      <w:r>
        <w:rPr>
          <w:rFonts w:ascii="Times New Roman"/>
          <w:b w:val="false"/>
          <w:i w:val="false"/>
          <w:color w:val="000000"/>
          <w:sz w:val="28"/>
        </w:rPr>
        <w:t xml:space="preserve">   !                          !                        !1 тоқса.!комитет.  </w:t>
      </w:r>
    </w:p>
    <w:p>
      <w:pPr>
        <w:spacing w:after="0"/>
        <w:ind w:left="0"/>
        <w:jc w:val="both"/>
      </w:pPr>
      <w:r>
        <w:rPr>
          <w:rFonts w:ascii="Times New Roman"/>
          <w:b w:val="false"/>
          <w:i w:val="false"/>
          <w:color w:val="000000"/>
          <w:sz w:val="28"/>
        </w:rPr>
        <w:t>   !                          !                        !ны      !тері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2.5!Мұнай өнімдері рыногындағы!Тексеру материалдары    ! Тұрақты!МКМ,ІІМ,</w:t>
      </w:r>
    </w:p>
    <w:p>
      <w:pPr>
        <w:spacing w:after="0"/>
        <w:ind w:left="0"/>
        <w:jc w:val="both"/>
      </w:pPr>
      <w:r>
        <w:rPr>
          <w:rFonts w:ascii="Times New Roman"/>
          <w:b w:val="false"/>
          <w:i w:val="false"/>
          <w:color w:val="000000"/>
          <w:sz w:val="28"/>
        </w:rPr>
        <w:t xml:space="preserve">   !құқық бұзушылықтың жолын  !бойынша актілер         !        !ЭИСМ,     </w:t>
      </w:r>
    </w:p>
    <w:p>
      <w:pPr>
        <w:spacing w:after="0"/>
        <w:ind w:left="0"/>
        <w:jc w:val="both"/>
      </w:pPr>
      <w:r>
        <w:rPr>
          <w:rFonts w:ascii="Times New Roman"/>
          <w:b w:val="false"/>
          <w:i w:val="false"/>
          <w:color w:val="000000"/>
          <w:sz w:val="28"/>
        </w:rPr>
        <w:t xml:space="preserve">   !кесу жөнінде жедел жұмыс  !                        !        !облыстық  </w:t>
      </w:r>
    </w:p>
    <w:p>
      <w:pPr>
        <w:spacing w:after="0"/>
        <w:ind w:left="0"/>
        <w:jc w:val="both"/>
      </w:pPr>
      <w:r>
        <w:rPr>
          <w:rFonts w:ascii="Times New Roman"/>
          <w:b w:val="false"/>
          <w:i w:val="false"/>
          <w:color w:val="000000"/>
          <w:sz w:val="28"/>
        </w:rPr>
        <w:t>   !жүргізу                   !                        !        !салық ко.</w:t>
      </w:r>
    </w:p>
    <w:p>
      <w:pPr>
        <w:spacing w:after="0"/>
        <w:ind w:left="0"/>
        <w:jc w:val="both"/>
      </w:pPr>
      <w:r>
        <w:rPr>
          <w:rFonts w:ascii="Times New Roman"/>
          <w:b w:val="false"/>
          <w:i w:val="false"/>
          <w:color w:val="000000"/>
          <w:sz w:val="28"/>
        </w:rPr>
        <w:t>   !                          !                        !        !митеттері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2.6!МӨЗ-нан мұнай өнімдерін   !Мемлекеттік кіріс Мини. !  2000  !МКМ,ЭИСМ</w:t>
      </w:r>
    </w:p>
    <w:p>
      <w:pPr>
        <w:spacing w:after="0"/>
        <w:ind w:left="0"/>
        <w:jc w:val="both"/>
      </w:pPr>
      <w:r>
        <w:rPr>
          <w:rFonts w:ascii="Times New Roman"/>
          <w:b w:val="false"/>
          <w:i w:val="false"/>
          <w:color w:val="000000"/>
          <w:sz w:val="28"/>
        </w:rPr>
        <w:t>   !босату үшін ілеспе жүк құ.!стрінің бұйрығы         ! жылдың !</w:t>
      </w:r>
    </w:p>
    <w:p>
      <w:pPr>
        <w:spacing w:after="0"/>
        <w:ind w:left="0"/>
        <w:jc w:val="both"/>
      </w:pPr>
      <w:r>
        <w:rPr>
          <w:rFonts w:ascii="Times New Roman"/>
          <w:b w:val="false"/>
          <w:i w:val="false"/>
          <w:color w:val="000000"/>
          <w:sz w:val="28"/>
        </w:rPr>
        <w:t>   !жаттамасының бірыңғай ны. !                        !ІІI тоқ.!</w:t>
      </w:r>
    </w:p>
    <w:p>
      <w:pPr>
        <w:spacing w:after="0"/>
        <w:ind w:left="0"/>
        <w:jc w:val="both"/>
      </w:pPr>
      <w:r>
        <w:rPr>
          <w:rFonts w:ascii="Times New Roman"/>
          <w:b w:val="false"/>
          <w:i w:val="false"/>
          <w:color w:val="000000"/>
          <w:sz w:val="28"/>
        </w:rPr>
        <w:t>   !санын енгізу              !                        !саны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2.7!Мұнай өнімдерін өндіру мен!Энергетика, индустрия   !  2000  !ЭИСМ,МКМ,</w:t>
      </w:r>
    </w:p>
    <w:p>
      <w:pPr>
        <w:spacing w:after="0"/>
        <w:ind w:left="0"/>
        <w:jc w:val="both"/>
      </w:pPr>
      <w:r>
        <w:rPr>
          <w:rFonts w:ascii="Times New Roman"/>
          <w:b w:val="false"/>
          <w:i w:val="false"/>
          <w:color w:val="000000"/>
          <w:sz w:val="28"/>
        </w:rPr>
        <w:t>   !оның айналымына, көтерме  !және сауда Министрінің  ! жылдың !МБА</w:t>
      </w:r>
    </w:p>
    <w:p>
      <w:pPr>
        <w:spacing w:after="0"/>
        <w:ind w:left="0"/>
        <w:jc w:val="both"/>
      </w:pPr>
      <w:r>
        <w:rPr>
          <w:rFonts w:ascii="Times New Roman"/>
          <w:b w:val="false"/>
          <w:i w:val="false"/>
          <w:color w:val="000000"/>
          <w:sz w:val="28"/>
        </w:rPr>
        <w:t>   !саудаға, бөлшек саудаға   !бұйрығы                 ! ІІ-ІІІ !</w:t>
      </w:r>
    </w:p>
    <w:p>
      <w:pPr>
        <w:spacing w:after="0"/>
        <w:ind w:left="0"/>
        <w:jc w:val="both"/>
      </w:pPr>
      <w:r>
        <w:rPr>
          <w:rFonts w:ascii="Times New Roman"/>
          <w:b w:val="false"/>
          <w:i w:val="false"/>
          <w:color w:val="000000"/>
          <w:sz w:val="28"/>
        </w:rPr>
        <w:t>   !баланстар жүйесін енгізу  !                        !тоқсан-ы!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2.8!Бөлшек сауданың жаңа ере. !Энергетика, индустрия   !  2000  !ЭИСМ,МКМ</w:t>
      </w:r>
    </w:p>
    <w:p>
      <w:pPr>
        <w:spacing w:after="0"/>
        <w:ind w:left="0"/>
        <w:jc w:val="both"/>
      </w:pPr>
      <w:r>
        <w:rPr>
          <w:rFonts w:ascii="Times New Roman"/>
          <w:b w:val="false"/>
          <w:i w:val="false"/>
          <w:color w:val="000000"/>
          <w:sz w:val="28"/>
        </w:rPr>
        <w:t>   !желерін әзірлеу           !және сауда Министрінің  ! жылдың !МБА</w:t>
      </w:r>
    </w:p>
    <w:p>
      <w:pPr>
        <w:spacing w:after="0"/>
        <w:ind w:left="0"/>
        <w:jc w:val="both"/>
      </w:pPr>
      <w:r>
        <w:rPr>
          <w:rFonts w:ascii="Times New Roman"/>
          <w:b w:val="false"/>
          <w:i w:val="false"/>
          <w:color w:val="000000"/>
          <w:sz w:val="28"/>
        </w:rPr>
        <w:t>   !                          !бұйрығы                 !ІІI тоқ.!</w:t>
      </w:r>
    </w:p>
    <w:p>
      <w:pPr>
        <w:spacing w:after="0"/>
        <w:ind w:left="0"/>
        <w:jc w:val="both"/>
      </w:pPr>
      <w:r>
        <w:rPr>
          <w:rFonts w:ascii="Times New Roman"/>
          <w:b w:val="false"/>
          <w:i w:val="false"/>
          <w:color w:val="000000"/>
          <w:sz w:val="28"/>
        </w:rPr>
        <w:t>   !                          !                        !саны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2.9!Мұнай өнімдерінің көтерме !Мемлекеттік кіріс Мини. !  2000  !МКМ,ЭИСМ</w:t>
      </w:r>
    </w:p>
    <w:p>
      <w:pPr>
        <w:spacing w:after="0"/>
        <w:ind w:left="0"/>
        <w:jc w:val="both"/>
      </w:pPr>
      <w:r>
        <w:rPr>
          <w:rFonts w:ascii="Times New Roman"/>
          <w:b w:val="false"/>
          <w:i w:val="false"/>
          <w:color w:val="000000"/>
          <w:sz w:val="28"/>
        </w:rPr>
        <w:t xml:space="preserve">   !партияларының сатып алу-  !стрінің бұйрығы         ! жылдың ! </w:t>
      </w:r>
    </w:p>
    <w:p>
      <w:pPr>
        <w:spacing w:after="0"/>
        <w:ind w:left="0"/>
        <w:jc w:val="both"/>
      </w:pPr>
      <w:r>
        <w:rPr>
          <w:rFonts w:ascii="Times New Roman"/>
          <w:b w:val="false"/>
          <w:i w:val="false"/>
          <w:color w:val="000000"/>
          <w:sz w:val="28"/>
        </w:rPr>
        <w:t>   !сату шарттарының (келісім-!                        !ІІI тоқ.!</w:t>
      </w:r>
    </w:p>
    <w:p>
      <w:pPr>
        <w:spacing w:after="0"/>
        <w:ind w:left="0"/>
        <w:jc w:val="both"/>
      </w:pPr>
      <w:r>
        <w:rPr>
          <w:rFonts w:ascii="Times New Roman"/>
          <w:b w:val="false"/>
          <w:i w:val="false"/>
          <w:color w:val="000000"/>
          <w:sz w:val="28"/>
        </w:rPr>
        <w:t>   !шарттарының) тіркеу тәрті.!                        !саны    !</w:t>
      </w:r>
    </w:p>
    <w:p>
      <w:pPr>
        <w:spacing w:after="0"/>
        <w:ind w:left="0"/>
        <w:jc w:val="both"/>
      </w:pPr>
      <w:r>
        <w:rPr>
          <w:rFonts w:ascii="Times New Roman"/>
          <w:b w:val="false"/>
          <w:i w:val="false"/>
          <w:color w:val="000000"/>
          <w:sz w:val="28"/>
        </w:rPr>
        <w:t>   !бін әзірлеу және бекіту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2.10!АЖС-на талаптарды әзірлеу!Энергетика, индустрия   !2000 ж. !ЭИСМ,МКМ,</w:t>
      </w:r>
    </w:p>
    <w:p>
      <w:pPr>
        <w:spacing w:after="0"/>
        <w:ind w:left="0"/>
        <w:jc w:val="both"/>
      </w:pPr>
      <w:r>
        <w:rPr>
          <w:rFonts w:ascii="Times New Roman"/>
          <w:b w:val="false"/>
          <w:i w:val="false"/>
          <w:color w:val="000000"/>
          <w:sz w:val="28"/>
        </w:rPr>
        <w:t>    !және бекіту              !және сауда Министрінің  !ІІI тоқ.!МБА</w:t>
      </w:r>
    </w:p>
    <w:p>
      <w:pPr>
        <w:spacing w:after="0"/>
        <w:ind w:left="0"/>
        <w:jc w:val="both"/>
      </w:pPr>
      <w:r>
        <w:rPr>
          <w:rFonts w:ascii="Times New Roman"/>
          <w:b w:val="false"/>
          <w:i w:val="false"/>
          <w:color w:val="000000"/>
          <w:sz w:val="28"/>
        </w:rPr>
        <w:t>    !                         !бұйрығы                 !саны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2.11!Стандарттар және өрт қау.!ЭИСМ СМСК және ТЖА бұй. !2000 ж. !ЭИСМ СМСК</w:t>
      </w:r>
    </w:p>
    <w:p>
      <w:pPr>
        <w:spacing w:after="0"/>
        <w:ind w:left="0"/>
        <w:jc w:val="both"/>
      </w:pPr>
      <w:r>
        <w:rPr>
          <w:rFonts w:ascii="Times New Roman"/>
          <w:b w:val="false"/>
          <w:i w:val="false"/>
          <w:color w:val="000000"/>
          <w:sz w:val="28"/>
        </w:rPr>
        <w:t>    !іпсіздігі талаптарына    !рығы                    !ІІ тоқ. !ТЖА</w:t>
      </w:r>
    </w:p>
    <w:p>
      <w:pPr>
        <w:spacing w:after="0"/>
        <w:ind w:left="0"/>
        <w:jc w:val="both"/>
      </w:pPr>
      <w:r>
        <w:rPr>
          <w:rFonts w:ascii="Times New Roman"/>
          <w:b w:val="false"/>
          <w:i w:val="false"/>
          <w:color w:val="000000"/>
          <w:sz w:val="28"/>
        </w:rPr>
        <w:t>    !АЖС-ың сәйкестігі туралы !                        !саны    !</w:t>
      </w:r>
    </w:p>
    <w:p>
      <w:pPr>
        <w:spacing w:after="0"/>
        <w:ind w:left="0"/>
        <w:jc w:val="both"/>
      </w:pPr>
      <w:r>
        <w:rPr>
          <w:rFonts w:ascii="Times New Roman"/>
          <w:b w:val="false"/>
          <w:i w:val="false"/>
          <w:color w:val="000000"/>
          <w:sz w:val="28"/>
        </w:rPr>
        <w:t>    !куәлік нысанын әзірлеу   !                        !        !</w:t>
      </w:r>
    </w:p>
    <w:p>
      <w:pPr>
        <w:spacing w:after="0"/>
        <w:ind w:left="0"/>
        <w:jc w:val="both"/>
      </w:pPr>
      <w:r>
        <w:rPr>
          <w:rFonts w:ascii="Times New Roman"/>
          <w:b w:val="false"/>
          <w:i w:val="false"/>
          <w:color w:val="000000"/>
          <w:sz w:val="28"/>
        </w:rPr>
        <w:t>    !және бекіту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Салық салуды жетілдіру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3.1!Мұнай өнімдері рыногінің  !Қазақстан Республикасы  !  2000  !МКМ,ҚарМ,</w:t>
      </w:r>
    </w:p>
    <w:p>
      <w:pPr>
        <w:spacing w:after="0"/>
        <w:ind w:left="0"/>
        <w:jc w:val="both"/>
      </w:pPr>
      <w:r>
        <w:rPr>
          <w:rFonts w:ascii="Times New Roman"/>
          <w:b w:val="false"/>
          <w:i w:val="false"/>
          <w:color w:val="000000"/>
          <w:sz w:val="28"/>
        </w:rPr>
        <w:t>   !бүкіл субъектілері арасын.!Үкіметінің қаулысы      ! жылдың !ЭИСМ,ӘдМ</w:t>
      </w:r>
    </w:p>
    <w:p>
      <w:pPr>
        <w:spacing w:after="0"/>
        <w:ind w:left="0"/>
        <w:jc w:val="both"/>
      </w:pPr>
      <w:r>
        <w:rPr>
          <w:rFonts w:ascii="Times New Roman"/>
          <w:b w:val="false"/>
          <w:i w:val="false"/>
          <w:color w:val="000000"/>
          <w:sz w:val="28"/>
        </w:rPr>
        <w:t>   !да акциз ставкаларын ке.  !                        !І-ІІІ,ІV!</w:t>
      </w:r>
    </w:p>
    <w:p>
      <w:pPr>
        <w:spacing w:after="0"/>
        <w:ind w:left="0"/>
        <w:jc w:val="both"/>
      </w:pPr>
      <w:r>
        <w:rPr>
          <w:rFonts w:ascii="Times New Roman"/>
          <w:b w:val="false"/>
          <w:i w:val="false"/>
          <w:color w:val="000000"/>
          <w:sz w:val="28"/>
        </w:rPr>
        <w:t>   !зең-кезеңімен бөлу        !                        ! тоқсан.!</w:t>
      </w:r>
    </w:p>
    <w:p>
      <w:pPr>
        <w:spacing w:after="0"/>
        <w:ind w:left="0"/>
        <w:jc w:val="both"/>
      </w:pPr>
      <w:r>
        <w:rPr>
          <w:rFonts w:ascii="Times New Roman"/>
          <w:b w:val="false"/>
          <w:i w:val="false"/>
          <w:color w:val="000000"/>
          <w:sz w:val="28"/>
        </w:rPr>
        <w:t xml:space="preserve">   !                          !                        !  дары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3.2!Мұнай өнімдерінің бөлшек  !Қазақстан Республикасы  !Жыл бойы!МКМ,ҚарМ,</w:t>
      </w:r>
    </w:p>
    <w:p>
      <w:pPr>
        <w:spacing w:after="0"/>
        <w:ind w:left="0"/>
        <w:jc w:val="both"/>
      </w:pPr>
      <w:r>
        <w:rPr>
          <w:rFonts w:ascii="Times New Roman"/>
          <w:b w:val="false"/>
          <w:i w:val="false"/>
          <w:color w:val="000000"/>
          <w:sz w:val="28"/>
        </w:rPr>
        <w:t>   !саудасында бензин мен ди. !Үкіметінің қаулысы      !тұрақты !ЭИСМ</w:t>
      </w:r>
    </w:p>
    <w:p>
      <w:pPr>
        <w:spacing w:after="0"/>
        <w:ind w:left="0"/>
        <w:jc w:val="both"/>
      </w:pPr>
      <w:r>
        <w:rPr>
          <w:rFonts w:ascii="Times New Roman"/>
          <w:b w:val="false"/>
          <w:i w:val="false"/>
          <w:color w:val="000000"/>
          <w:sz w:val="28"/>
        </w:rPr>
        <w:t>   !зельдік отынға акциздер   !                        ! түрде  !</w:t>
      </w:r>
    </w:p>
    <w:p>
      <w:pPr>
        <w:spacing w:after="0"/>
        <w:ind w:left="0"/>
        <w:jc w:val="both"/>
      </w:pPr>
      <w:r>
        <w:rPr>
          <w:rFonts w:ascii="Times New Roman"/>
          <w:b w:val="false"/>
          <w:i w:val="false"/>
          <w:color w:val="000000"/>
          <w:sz w:val="28"/>
        </w:rPr>
        <w:t>   !ставкаларын жетілдіру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Аймақтық саясат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4.1!Аймақтар бойынша мұнай    !Нормативтік құқықтық    !Тұрақты !ЭИСМ,МБА,</w:t>
      </w:r>
    </w:p>
    <w:p>
      <w:pPr>
        <w:spacing w:after="0"/>
        <w:ind w:left="0"/>
        <w:jc w:val="both"/>
      </w:pPr>
      <w:r>
        <w:rPr>
          <w:rFonts w:ascii="Times New Roman"/>
          <w:b w:val="false"/>
          <w:i w:val="false"/>
          <w:color w:val="000000"/>
          <w:sz w:val="28"/>
        </w:rPr>
        <w:t>   !өнімдерін шығарушылар үшін!        акті            !        !МКМ</w:t>
      </w:r>
    </w:p>
    <w:p>
      <w:pPr>
        <w:spacing w:after="0"/>
        <w:ind w:left="0"/>
        <w:jc w:val="both"/>
      </w:pPr>
      <w:r>
        <w:rPr>
          <w:rFonts w:ascii="Times New Roman"/>
          <w:b w:val="false"/>
          <w:i w:val="false"/>
          <w:color w:val="000000"/>
          <w:sz w:val="28"/>
        </w:rPr>
        <w:t>   !экономикалық және өзге де !                        !        !</w:t>
      </w:r>
    </w:p>
    <w:p>
      <w:pPr>
        <w:spacing w:after="0"/>
        <w:ind w:left="0"/>
        <w:jc w:val="both"/>
      </w:pPr>
      <w:r>
        <w:rPr>
          <w:rFonts w:ascii="Times New Roman"/>
          <w:b w:val="false"/>
          <w:i w:val="false"/>
          <w:color w:val="000000"/>
          <w:sz w:val="28"/>
        </w:rPr>
        <w:t>   !тең жағдайларымен қамтама.!                        !        !</w:t>
      </w:r>
    </w:p>
    <w:p>
      <w:pPr>
        <w:spacing w:after="0"/>
        <w:ind w:left="0"/>
        <w:jc w:val="both"/>
      </w:pPr>
      <w:r>
        <w:rPr>
          <w:rFonts w:ascii="Times New Roman"/>
          <w:b w:val="false"/>
          <w:i w:val="false"/>
          <w:color w:val="000000"/>
          <w:sz w:val="28"/>
        </w:rPr>
        <w:t>   !сыз ету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4.2!Республикалық және жергі. !       Ұсыныс           !  2000  !ҚарМ,жер. </w:t>
      </w:r>
    </w:p>
    <w:p>
      <w:pPr>
        <w:spacing w:after="0"/>
        <w:ind w:left="0"/>
        <w:jc w:val="both"/>
      </w:pPr>
      <w:r>
        <w:rPr>
          <w:rFonts w:ascii="Times New Roman"/>
          <w:b w:val="false"/>
          <w:i w:val="false"/>
          <w:color w:val="000000"/>
          <w:sz w:val="28"/>
        </w:rPr>
        <w:t>   !лікті бюджет арасында бен.!                        ! жылдың !гілікті</w:t>
      </w:r>
    </w:p>
    <w:p>
      <w:pPr>
        <w:spacing w:after="0"/>
        <w:ind w:left="0"/>
        <w:jc w:val="both"/>
      </w:pPr>
      <w:r>
        <w:rPr>
          <w:rFonts w:ascii="Times New Roman"/>
          <w:b w:val="false"/>
          <w:i w:val="false"/>
          <w:color w:val="000000"/>
          <w:sz w:val="28"/>
        </w:rPr>
        <w:t>   !зин мен дизель отыны бөл. !                        !ІІІ тоқ.!атқарушы</w:t>
      </w:r>
    </w:p>
    <w:p>
      <w:pPr>
        <w:spacing w:after="0"/>
        <w:ind w:left="0"/>
        <w:jc w:val="both"/>
      </w:pPr>
      <w:r>
        <w:rPr>
          <w:rFonts w:ascii="Times New Roman"/>
          <w:b w:val="false"/>
          <w:i w:val="false"/>
          <w:color w:val="000000"/>
          <w:sz w:val="28"/>
        </w:rPr>
        <w:t>   !шек саудасынан түскен ак. !                        !саны    !органдар.</w:t>
      </w:r>
    </w:p>
    <w:p>
      <w:pPr>
        <w:spacing w:after="0"/>
        <w:ind w:left="0"/>
        <w:jc w:val="both"/>
      </w:pPr>
      <w:r>
        <w:rPr>
          <w:rFonts w:ascii="Times New Roman"/>
          <w:b w:val="false"/>
          <w:i w:val="false"/>
          <w:color w:val="000000"/>
          <w:sz w:val="28"/>
        </w:rPr>
        <w:t xml:space="preserve">   !циздерді бөлу туралы мәсе.!                        !        !дың бас. </w:t>
      </w:r>
    </w:p>
    <w:p>
      <w:pPr>
        <w:spacing w:after="0"/>
        <w:ind w:left="0"/>
        <w:jc w:val="both"/>
      </w:pPr>
      <w:r>
        <w:rPr>
          <w:rFonts w:ascii="Times New Roman"/>
          <w:b w:val="false"/>
          <w:i w:val="false"/>
          <w:color w:val="000000"/>
          <w:sz w:val="28"/>
        </w:rPr>
        <w:t>   !лені қарау                !                        !        !шылары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Үкiметiнің</w:t>
      </w:r>
    </w:p>
    <w:p>
      <w:pPr>
        <w:spacing w:after="0"/>
        <w:ind w:left="0"/>
        <w:jc w:val="both"/>
      </w:pPr>
      <w:r>
        <w:rPr>
          <w:rFonts w:ascii="Times New Roman"/>
          <w:b w:val="false"/>
          <w:i w:val="false"/>
          <w:color w:val="000000"/>
          <w:sz w:val="28"/>
        </w:rPr>
        <w:t>                                           2000 жылғы 2 наурыздағы N 339</w:t>
      </w:r>
    </w:p>
    <w:p>
      <w:pPr>
        <w:spacing w:after="0"/>
        <w:ind w:left="0"/>
        <w:jc w:val="both"/>
      </w:pPr>
      <w:r>
        <w:rPr>
          <w:rFonts w:ascii="Times New Roman"/>
          <w:b w:val="false"/>
          <w:i w:val="false"/>
          <w:color w:val="000000"/>
          <w:sz w:val="28"/>
        </w:rPr>
        <w:t>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 мұнай өнiмдерiнiң</w:t>
      </w:r>
    </w:p>
    <w:p>
      <w:pPr>
        <w:spacing w:after="0"/>
        <w:ind w:left="0"/>
        <w:jc w:val="both"/>
      </w:pPr>
      <w:r>
        <w:rPr>
          <w:rFonts w:ascii="Times New Roman"/>
          <w:b w:val="false"/>
          <w:i w:val="false"/>
          <w:color w:val="000000"/>
          <w:sz w:val="28"/>
        </w:rPr>
        <w:t>            айналымын мемлекеттiк реттеудi күшейту жөнiндегі</w:t>
      </w:r>
    </w:p>
    <w:p>
      <w:pPr>
        <w:spacing w:after="0"/>
        <w:ind w:left="0"/>
        <w:jc w:val="both"/>
      </w:pPr>
      <w:r>
        <w:rPr>
          <w:rFonts w:ascii="Times New Roman"/>
          <w:b w:val="false"/>
          <w:i w:val="false"/>
          <w:color w:val="000000"/>
          <w:sz w:val="28"/>
        </w:rPr>
        <w:t>                бағдарламаны iске асыру бойынша жұмысты</w:t>
      </w:r>
    </w:p>
    <w:p>
      <w:pPr>
        <w:spacing w:after="0"/>
        <w:ind w:left="0"/>
        <w:jc w:val="both"/>
      </w:pPr>
      <w:r>
        <w:rPr>
          <w:rFonts w:ascii="Times New Roman"/>
          <w:b w:val="false"/>
          <w:i w:val="false"/>
          <w:color w:val="000000"/>
          <w:sz w:val="28"/>
        </w:rPr>
        <w:t>              үйлестiруге арналған ведомствоаралық топтың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Ахметов                             - Қазақстан Республикасы Премьер-</w:t>
      </w:r>
    </w:p>
    <w:p>
      <w:pPr>
        <w:spacing w:after="0"/>
        <w:ind w:left="0"/>
        <w:jc w:val="both"/>
      </w:pPr>
      <w:r>
        <w:rPr>
          <w:rFonts w:ascii="Times New Roman"/>
          <w:b w:val="false"/>
          <w:i w:val="false"/>
          <w:color w:val="000000"/>
          <w:sz w:val="28"/>
        </w:rPr>
        <w:t>Даниал Кенжетайұлы                    Министрiнің орынбасары, басшы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Школьник                            - Қазақстан Республикасының Энергетика,</w:t>
      </w:r>
    </w:p>
    <w:p>
      <w:pPr>
        <w:spacing w:after="0"/>
        <w:ind w:left="0"/>
        <w:jc w:val="both"/>
      </w:pPr>
      <w:r>
        <w:rPr>
          <w:rFonts w:ascii="Times New Roman"/>
          <w:b w:val="false"/>
          <w:i w:val="false"/>
          <w:color w:val="000000"/>
          <w:sz w:val="28"/>
        </w:rPr>
        <w:t>Владимир Сергеевич                    индустрия және сауда министрi,</w:t>
      </w:r>
    </w:p>
    <w:p>
      <w:pPr>
        <w:spacing w:after="0"/>
        <w:ind w:left="0"/>
        <w:jc w:val="both"/>
      </w:pPr>
      <w:r>
        <w:rPr>
          <w:rFonts w:ascii="Times New Roman"/>
          <w:b w:val="false"/>
          <w:i w:val="false"/>
          <w:color w:val="000000"/>
          <w:sz w:val="28"/>
        </w:rPr>
        <w:t>                                      басшының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Кәкiмжанов                          - Қазақстан Республикасының</w:t>
      </w:r>
    </w:p>
    <w:p>
      <w:pPr>
        <w:spacing w:after="0"/>
        <w:ind w:left="0"/>
        <w:jc w:val="both"/>
      </w:pPr>
      <w:r>
        <w:rPr>
          <w:rFonts w:ascii="Times New Roman"/>
          <w:b w:val="false"/>
          <w:i w:val="false"/>
          <w:color w:val="000000"/>
          <w:sz w:val="28"/>
        </w:rPr>
        <w:t>Зейнолла Халидоллаұлы                 Мемлекеттiк кiрiс министрi,</w:t>
      </w:r>
    </w:p>
    <w:p>
      <w:pPr>
        <w:spacing w:after="0"/>
        <w:ind w:left="0"/>
        <w:jc w:val="both"/>
      </w:pPr>
      <w:r>
        <w:rPr>
          <w:rFonts w:ascii="Times New Roman"/>
          <w:b w:val="false"/>
          <w:i w:val="false"/>
          <w:color w:val="000000"/>
          <w:sz w:val="28"/>
        </w:rPr>
        <w:t>                                      басшының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Тiлеубердин                         - Қазақстан Республикасы Табиғи</w:t>
      </w:r>
    </w:p>
    <w:p>
      <w:pPr>
        <w:spacing w:after="0"/>
        <w:ind w:left="0"/>
        <w:jc w:val="both"/>
      </w:pPr>
      <w:r>
        <w:rPr>
          <w:rFonts w:ascii="Times New Roman"/>
          <w:b w:val="false"/>
          <w:i w:val="false"/>
          <w:color w:val="000000"/>
          <w:sz w:val="28"/>
        </w:rPr>
        <w:t>Алтай Абылайұлы                       монополияларды реттеу, бәсекелестiктi</w:t>
      </w:r>
    </w:p>
    <w:p>
      <w:pPr>
        <w:spacing w:after="0"/>
        <w:ind w:left="0"/>
        <w:jc w:val="both"/>
      </w:pPr>
      <w:r>
        <w:rPr>
          <w:rFonts w:ascii="Times New Roman"/>
          <w:b w:val="false"/>
          <w:i w:val="false"/>
          <w:color w:val="000000"/>
          <w:sz w:val="28"/>
        </w:rPr>
        <w:t>                                      қорғау және шағын бизнестi қолдау</w:t>
      </w:r>
    </w:p>
    <w:p>
      <w:pPr>
        <w:spacing w:after="0"/>
        <w:ind w:left="0"/>
        <w:jc w:val="both"/>
      </w:pPr>
      <w:r>
        <w:rPr>
          <w:rFonts w:ascii="Times New Roman"/>
          <w:b w:val="false"/>
          <w:i w:val="false"/>
          <w:color w:val="000000"/>
          <w:sz w:val="28"/>
        </w:rPr>
        <w:t>                                      жөнiндегi агенттiгiнiң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Котенко                             - Қазақстан Республикасы Премьер-</w:t>
      </w:r>
    </w:p>
    <w:p>
      <w:pPr>
        <w:spacing w:after="0"/>
        <w:ind w:left="0"/>
        <w:jc w:val="both"/>
      </w:pPr>
      <w:r>
        <w:rPr>
          <w:rFonts w:ascii="Times New Roman"/>
          <w:b w:val="false"/>
          <w:i w:val="false"/>
          <w:color w:val="000000"/>
          <w:sz w:val="28"/>
        </w:rPr>
        <w:t>Наталья Леонидовна                    Министрi Кеңсесiнiң Экономика</w:t>
      </w:r>
    </w:p>
    <w:p>
      <w:pPr>
        <w:spacing w:after="0"/>
        <w:ind w:left="0"/>
        <w:jc w:val="both"/>
      </w:pPr>
      <w:r>
        <w:rPr>
          <w:rFonts w:ascii="Times New Roman"/>
          <w:b w:val="false"/>
          <w:i w:val="false"/>
          <w:color w:val="000000"/>
          <w:sz w:val="28"/>
        </w:rPr>
        <w:t>                                      бөлiмiнің меңгерушiсi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Жәмішев                             - Қазақстан Республикасы Қаржы</w:t>
      </w:r>
    </w:p>
    <w:p>
      <w:pPr>
        <w:spacing w:after="0"/>
        <w:ind w:left="0"/>
        <w:jc w:val="both"/>
      </w:pPr>
      <w:r>
        <w:rPr>
          <w:rFonts w:ascii="Times New Roman"/>
          <w:b w:val="false"/>
          <w:i w:val="false"/>
          <w:color w:val="000000"/>
          <w:sz w:val="28"/>
        </w:rPr>
        <w:t>Болат Бидахметұлы                     бiрiншi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Мусина                              - Қазақстан Республикасы Ауыл</w:t>
      </w:r>
    </w:p>
    <w:p>
      <w:pPr>
        <w:spacing w:after="0"/>
        <w:ind w:left="0"/>
        <w:jc w:val="both"/>
      </w:pPr>
      <w:r>
        <w:rPr>
          <w:rFonts w:ascii="Times New Roman"/>
          <w:b w:val="false"/>
          <w:i w:val="false"/>
          <w:color w:val="000000"/>
          <w:sz w:val="28"/>
        </w:rPr>
        <w:t>Лилия Сәкенқызы                       шаруашылығы вице-министрi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Аймақов                             - Қазақстан Республикасы Қаржы</w:t>
      </w:r>
    </w:p>
    <w:p>
      <w:pPr>
        <w:spacing w:after="0"/>
        <w:ind w:left="0"/>
        <w:jc w:val="both"/>
      </w:pPr>
      <w:r>
        <w:rPr>
          <w:rFonts w:ascii="Times New Roman"/>
          <w:b w:val="false"/>
          <w:i w:val="false"/>
          <w:color w:val="000000"/>
          <w:sz w:val="28"/>
        </w:rPr>
        <w:t>Бауыржан Жаңабекұлы                   министрлiгiнiң департамент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Баймұрзин                           - Қазақстан Республикасы Мемлекеттiк</w:t>
      </w:r>
    </w:p>
    <w:p>
      <w:pPr>
        <w:spacing w:after="0"/>
        <w:ind w:left="0"/>
        <w:jc w:val="both"/>
      </w:pPr>
      <w:r>
        <w:rPr>
          <w:rFonts w:ascii="Times New Roman"/>
          <w:b w:val="false"/>
          <w:i w:val="false"/>
          <w:color w:val="000000"/>
          <w:sz w:val="28"/>
        </w:rPr>
        <w:t>Дәулетхан Қалымұлы                    кiрiс министрлiгiнiң департамент</w:t>
      </w:r>
    </w:p>
    <w:p>
      <w:pPr>
        <w:spacing w:after="0"/>
        <w:ind w:left="0"/>
        <w:jc w:val="both"/>
      </w:pPr>
      <w:r>
        <w:rPr>
          <w:rFonts w:ascii="Times New Roman"/>
          <w:b w:val="false"/>
          <w:i w:val="false"/>
          <w:color w:val="000000"/>
          <w:sz w:val="28"/>
        </w:rPr>
        <w:t>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Демеу                               - Қазақстан Республикасы Энергетика,</w:t>
      </w:r>
    </w:p>
    <w:p>
      <w:pPr>
        <w:spacing w:after="0"/>
        <w:ind w:left="0"/>
        <w:jc w:val="both"/>
      </w:pPr>
      <w:r>
        <w:rPr>
          <w:rFonts w:ascii="Times New Roman"/>
          <w:b w:val="false"/>
          <w:i w:val="false"/>
          <w:color w:val="000000"/>
          <w:sz w:val="28"/>
        </w:rPr>
        <w:t>Айдар Сағадатұлы                      индустрия және сауда министрлiгінiң</w:t>
      </w:r>
    </w:p>
    <w:p>
      <w:pPr>
        <w:spacing w:after="0"/>
        <w:ind w:left="0"/>
        <w:jc w:val="both"/>
      </w:pPr>
      <w:r>
        <w:rPr>
          <w:rFonts w:ascii="Times New Roman"/>
          <w:b w:val="false"/>
          <w:i w:val="false"/>
          <w:color w:val="000000"/>
          <w:sz w:val="28"/>
        </w:rPr>
        <w:t>                                      департамент директорының мiндетiн</w:t>
      </w:r>
    </w:p>
    <w:p>
      <w:pPr>
        <w:spacing w:after="0"/>
        <w:ind w:left="0"/>
        <w:jc w:val="both"/>
      </w:pPr>
      <w:r>
        <w:rPr>
          <w:rFonts w:ascii="Times New Roman"/>
          <w:b w:val="false"/>
          <w:i w:val="false"/>
          <w:color w:val="000000"/>
          <w:sz w:val="28"/>
        </w:rPr>
        <w:t>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Әбдiрахманова                       - Қазақстан Республикасының Табиғи</w:t>
      </w:r>
    </w:p>
    <w:p>
      <w:pPr>
        <w:spacing w:after="0"/>
        <w:ind w:left="0"/>
        <w:jc w:val="both"/>
      </w:pPr>
      <w:r>
        <w:rPr>
          <w:rFonts w:ascii="Times New Roman"/>
          <w:b w:val="false"/>
          <w:i w:val="false"/>
          <w:color w:val="000000"/>
          <w:sz w:val="28"/>
        </w:rPr>
        <w:t>Сәуле Нығметжанқызы                   монополияларды реттеу бәсекелестiктi</w:t>
      </w:r>
    </w:p>
    <w:p>
      <w:pPr>
        <w:spacing w:after="0"/>
        <w:ind w:left="0"/>
        <w:jc w:val="both"/>
      </w:pPr>
      <w:r>
        <w:rPr>
          <w:rFonts w:ascii="Times New Roman"/>
          <w:b w:val="false"/>
          <w:i w:val="false"/>
          <w:color w:val="000000"/>
          <w:sz w:val="28"/>
        </w:rPr>
        <w:t>                                      корғау және шағын бизнестi қолдау</w:t>
      </w:r>
    </w:p>
    <w:p>
      <w:pPr>
        <w:spacing w:after="0"/>
        <w:ind w:left="0"/>
        <w:jc w:val="both"/>
      </w:pPr>
      <w:r>
        <w:rPr>
          <w:rFonts w:ascii="Times New Roman"/>
          <w:b w:val="false"/>
          <w:i w:val="false"/>
          <w:color w:val="000000"/>
          <w:sz w:val="28"/>
        </w:rPr>
        <w:t>                                      жөнiндегi агенттiгі департамент</w:t>
      </w:r>
    </w:p>
    <w:p>
      <w:pPr>
        <w:spacing w:after="0"/>
        <w:ind w:left="0"/>
        <w:jc w:val="both"/>
      </w:pPr>
      <w:r>
        <w:rPr>
          <w:rFonts w:ascii="Times New Roman"/>
          <w:b w:val="false"/>
          <w:i w:val="false"/>
          <w:color w:val="000000"/>
          <w:sz w:val="28"/>
        </w:rPr>
        <w:t>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Әмiрин                              - Қазақстан Республикасының Әдiлет</w:t>
      </w:r>
    </w:p>
    <w:p>
      <w:pPr>
        <w:spacing w:after="0"/>
        <w:ind w:left="0"/>
        <w:jc w:val="both"/>
      </w:pPr>
      <w:r>
        <w:rPr>
          <w:rFonts w:ascii="Times New Roman"/>
          <w:b w:val="false"/>
          <w:i w:val="false"/>
          <w:color w:val="000000"/>
          <w:sz w:val="28"/>
        </w:rPr>
        <w:t>Асқар Кемеңгерұлы                     министрлігі департамент директорының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