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1ce3" w14:textId="8101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1991 жылғы 18 желтоқсандағы N 786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наурыз N 363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актілерді жетілдіру жөніндегі жұмыстарды жақсарту жөніндегі шаралар туралы" Қазақстан Республикасы Үкіметінің 1999 жылғы 4 қарашадағы N 786 қаулысын іске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бұқаралық ақпарат құралдарын тіркеудің тәртібі туралы" Қазақстан Республикасы Министрлер Кабинетінің 1991 жылғы 18 желтоқсандағы N 786 қаулысының (ҚазКСР ҚЖ-ы, 1991 ж., N 27, 187-құжат)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Премьер-Министрі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