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a921" w14:textId="3b8a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және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наурыз N 364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Қазақстан Республикасы Үкіметінің 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шешімдеріне енгізілетін өзгерістер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Қосымшаға сәйкес Қазақстан Республикасы Үкіметінің 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шешімдерінің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2000 жылғы 7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364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кейбір шешімдеріне енгізілетін өзгерістер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"Қазақстан Республикасы Үкіметінің резервінен қаражат бөлу туралы" Қазақстан Республикасы Үкіметінің 1999 жылғы 30 маусымдағы N 902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P990902_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"30 (отыз) млн.теңге" деген сөздер "10 (он) млн.теңге"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"Зейнеткерлер мен мемлекеттік әлеуметтік жәрдемақылар, арнаулы мемлекеттік жәрдемақылар алушылар бойынша орталықтандырылған деректер базасын құру туралы" Қазақстан Республикасы Үкіметінің 1999 жылғы 28 қыркүйектегі N 1468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P991468_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"101072000 (жүз бір миллион жетпіс екі мың) теңге" деген сөздер "90702000 (тоқсан миллион жеті жүз екі мың) теңге"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"Шымкент қаласын жылумен қамтамасыз ету жөніндегі шаралар туралы"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1999 жылғы 22 қазандағы N 1589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P991589_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1-тармақтағы "140000000 (бір жүз қырық миллион) теңге"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"100000000 (бір жүз миллион) теңге"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"Қазақстан Республикасы Үкіметінің кейбір шешімдеріне өзгерістер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енгізу туралы" Қазақстан Республикасы Үкіметінің 1999 жылғы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желтоқсандағы N 1991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P991991_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1-тармақтың 2)-тармақшасы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2000 жылғы 7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N 364 қаулысына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күші жойылған кейбір 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"White &amp; Case" фирмасының қызмет көрсетулеріне ақы төлеу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;Қазақстан Республикасы Үкіметінің 1999 жылғы 24 маусымдағы N 841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P990841_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"Республикалық бюджеттен қаражат бөлу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28 қыркүйектегі N 1470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P991470_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"Алматы қаласындағы төтенше жағдайдың зардабын жою үшін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бөлу туралы" Қазақстан Республикасы Үкіметінің 1999 жылғы 20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1576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P991576_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