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d7e48" w14:textId="70d7e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Қосылған құн салығынан босатылатын дәрiлiк заттардың, оның iшiнде дәрiлiк субстанциялардың, протездiк-ортопедиялық бұйымдарды қоса алғанда, медициналық (ветеринарлық) мақсаттағы бұйымдардың, сурдотифлотехника мен медицина (ветеринария) техникасының, дәрi-дәрмек және диабеттiк құралдарды өндiруге арналған материалдар мен жиынтықтаушылардың, протездiк-ортопедиялық бұйымдарды қоса алғанда, медициналық (ветеринарлық) мақсаттағы бұйымдардың және медицина (ветеринария) техникасының тiзбесiн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10 наурыз N 378.
Күші жойылды - ҚР Үкіметінің 2009.01.26. N 56 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Қаулының күші жойылды - ҚР Үкіметінің 2009.01.26.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ff"/>
          <w:sz w:val="28"/>
        </w:rPr>
        <w:t>
</w:t>
      </w:r>
      <w:r>
        <w:rPr>
          <w:rFonts w:ascii="Times New Roman"/>
          <w:b w:val="false"/>
          <w:i w:val="false"/>
          <w:color w:val="0000ff"/>
          <w:sz w:val="28"/>
          <w:u w:val="single"/>
        </w:rPr>
        <w:t>
N 56
</w:t>
      </w:r>
      <w:r>
        <w:rPr>
          <w:rFonts w:ascii="Times New Roman"/>
          <w:b w:val="false"/>
          <w:i w:val="false"/>
          <w:color w:val="0000ff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Қаулы тақырыбына және кіріспеге өзгеріс енгізілді - ҚР Үкіметінің 2001.11.29. N 1547 (2002 жылғы 1 қаңтардан бастап қолданысқа енгізіледі)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"Салық және бюджетке төленетін басқа да міндетті төлемдер туралы" Қазақстан Республикасы Кодексiнiң (Салық кодексi) 232 және 234-баптарына сәйкес Қазақстан Республикасының Үкіметі ҚАУЛЫ ЕТЕДІ: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Қоса берiлiп отырған Қосылған құн салығынан босатылатын дәрілік заттардың, оның iшiнде дәрілік субстанциялардың, протездік-ортопедиялық бұйымдарды қоса алғанда, медициналық (ветеринарлық) мақсаттағы бұйымдардың, сурдотифлотехника мен медицина (ветеринария) техникасының, дәрi-дәрмек және диабеттiк құралдарды өндiруге арналған материалдар мен жиынтықтаушылардың, протездiк-ортопедиялық бұйымдарды қоса алғанда, медициналық (ветеринарлық) мақсаттағы бұйымдардың және медицина (ветеринария) техникасының тiзбесi бекiтiлсiн.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1-тармақ өзгерді - ҚР Үкіметінің 2001.11.29. N 1547 (2002 жылғы 1 қаңтардан бастап қолданысқа енгізіледі)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.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Осы қаулы 2000 жылғы 1 қаңтардан бастап қолдануға енгізіледі.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Үкіметінің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2000 жылғы 10 наурыздағы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378 қаулысымен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Қосылған құн салығынан босатылатын дәрілік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заттардың, оның iшiнде дәрілік субстанциялардың,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протездiк-ортопедиялық бұйымдарды қоса алғанда,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медициналық (ветеринарлық) мақсаттағы бұйымдардың,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сурдотифлотехника мен медицина (ветеринария)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техникасының, дәрi-дәрмек және диабеттiк құралдарды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өндiруге арналған материалдар мен жиынтықтаушылардың,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протездiк-ортопедиялық бұйымдарды қоса алғанда,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медициналық (ветеринарлық) мақсаттағы бұйымдардың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және медицина (ветеринария) техникасының тiзбесi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Тізбе жаңа редакцияда - 2004.12.04. 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1271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(2005 жылғы 1 қаңтардан бастап күшіне енеді), 2008.02.11.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(алғаш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рет ресми жарияланған күнінен бастап он күнтізбелік күн өткен соң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қолданысқа енгізіледі) Қаулыларымен.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ЕурАзЭҚ СЭҚ ТН   |           Тауардың  атауы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коды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         |             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0206-дан:(**)        ірі қараның, шошқаның, қойдың, ешкінің,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0206 10 100 0,       жылқының, есектің, қашырдың немесе лошактың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0206 22 100 1,       фармацевтика өнімін өндіру кезінде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0206 29 100 0,       пайдаланылатын жас күйіндегі, салқындатылған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0206 30 000 1,       немесе тоңазытылған тамақтық қосымша өнімдері;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0206 30 000 3,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0206 41 200 1,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0206 41 800 1,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0206 49 200 1,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0206 49 800 1,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0206 80 100 0,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0206 90 100 0,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0507 90 000 0-ден    фармацевтика өнiмiн өндiру үшін пайдаланылатын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(**)                 маралдың мүйізі ғана;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1108-ден (**)        фармацевтика өнiмiн өндiру кезiнде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пайдаланылатын бидай, жүгерi, картоп крахмалы;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1211-ден (**)        фармацевтика өнiмiн өндіру кезiнде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пайдаланылатын жас күйiндегi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кептiрілген, бүтін немесе ұсақталған,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жармаланған немесе ұнтақталған өсiмдiктер ғана,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олардың жекелеген бөлiктерi (тұқымы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жемiсiн қоса алғанда);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1302-ден (**)        фармацевтика өнiмiн өндіру кезінде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пайдаланылатын өсімдiк шырындары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сығындылары, агар-агар ғана;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1504 20-дан (**)     фармацевтика өнiмiн өндіру кезiнде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пайдаланылатын балық майы, май және олардың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фракциясы, балық бауырынан алынатын майдан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басқа;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1505 00-ден (**)     ланолин өндiру үшін пайдаланылатын шайыр;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1515-тен (**)        фармацевтика өнiмiн өндiру кезінде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пайдаланылатын өсiмдiк майлары және олардың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фракциялары;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1702-ден (**)        фармацевтика өнiмiн өндiру кезiнде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пайдаланылатын қатты күйiндегi химиялық таза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лактоза, мальтоза, глюкоза және фруктоза ғана;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2106 90 980 3-тен    дәрілік зат ретiнде Қазақстан Республикасында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тiркелген, тағамға теңгермелі қосуға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витаминдер мен минералдық заттардың қоспалары;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2207 10 000 0-ден    фармацевтика өнiмiн өндiру кезінде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(**)                 пайдаланылатын, 80% немесе одан жоғары спирт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концентрациясы бар денатуратталмаған этил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спирті;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2501 00-ден (**)        фармацевтика өнiмiн өндіру кезінде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пайдаланылатын таза натрий хлориді ғана;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2520 10 000 0-ден    стоматологияда және протездік-ортопедиялық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(***)                бұйымдарды өндiру кезiнде пайдаланылатын керіш,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2520 20 900 0-ден    ангрид;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(***)                стоматологияда пайдаланылатын кальциленген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керіш немесе кальций сульфаты;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2526 20 000 0-ден    фармацевтика өнiмiн өндiру кезiнде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(**)                 пайдаланылатын жармаланған немесе ұнтақталған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тальк;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2712 10 900 0-ден    фармацевтика өнiмiн өндіру кезiнде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(**)                 пайдаланылатын өзге мұнай вазелинi;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28-топтан (**)       фармацевтика және медицина өнiмiн өндiру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кезiнде пайдаланылатын бейорганикалық химия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өнiмдері: қымбат бағалы металдардың, жерде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сирек кездесетін металдардың, радиоактивтi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элементтердiң немесе изотоптардың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бейорганикалық немесе органикалық қосылыстары;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2853 00 100 0-ден    медициналық мақсатта пайдаланылатын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(***)                дистилденген және кондуктометриялық су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тазалығы осындай су;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29-топтан (**)       фармацевтика және медицина өнiмiн өндiру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кезiнде пайдаланылатын табиғи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синтезделген органикалық химиялық қосылыстар;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30-топ               фармацевтикалық өнiм;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3102 10 100 0-ден    фармацевтика өнiмiн өндiру кезiнде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(**)                 пайдаланылатын сусыз құрғақ өнiмге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есептелгенде 45% астам азоттан тұратын зәрлiк;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3204 13 000 0-ден    фармацевтика және медицина өнiмiн өндiру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(**)                 кезiнде пайдаланылатын негiзгi бояғыштар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солардың негiзiнде дайындалған препараттар;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3301-ден (**)        фармацевтика өнiмiн өндіру кезiнде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пайдаланылатын эфир майы;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3305 10 000 0        Қазақстан Pecпубликасында дәрілік заттар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ретiнде тiркелген, медициналық мақсатта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қолданылатын сусабындар;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3307 90 000 0-ден    көру линзаларын немесе көз протездерін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сақтауға арналған ерiтiндiлер;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3407 00 000 0-ден    "тіс дәрiгерлiк балауыз" немесе тіс қалыбын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(***)                алуға арналған құрамдар, тіс дәрiгерлiк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мақсатына арналған құрамдар ғана, керіштің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(кальциленген керіштің немесе кальций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сульфатының) негiзiнде дайындалған өзгелер;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3503 00 100-ден      медициналық мақсатта пайдаланылатын желiмтек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(***)                және оның туындылары;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3503 00 800 9-дан    фармацевтика өнiмiн өндiру кезiнде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(**)                 пайдаланылатын қатты желатинді қапшықтар;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3506 91 000 0-ден    медицина өнiмiн өндiру кезiнде пайдаланылатын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(**)                 каучук негізiнде жасалған балқытылған желiм;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3507-ден (***)       медициналық мақсаттарға арналған, басқа жерде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аталмаған ферменттер (энзимдер), ферменттік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препараттар;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3701 10 100 0-ден    медициналық, стоматологиялық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(***)                ветеринарлық мақсаттарға арналған, қағаздан,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қатырма қағаздан немесе тоқыма материалдарынан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басқа, кез келген материалдан жасалған жайпақ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рентгендік фотопластинкалар мен фотоүлдiрлер;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3702 10 000 0-ден    медициналық, стоматологиялық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(***)                ветеринарлық мақсаттарға арналған, қағаздан,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қатырма қағаздан немесе тоқыма материалдарынан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басқа, кез келген материалдан жасалған ораулы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рентгендік фотоүлдiрлер;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3707 90 300 0-ден    рентген үлдiрiне арналған бейне шығарғыштар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мен бейне бекiткiштер;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3802 10 000 0 (***)  активтенген көмір;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3807 00-ден (**)     фармацевтика өнiмiн өндiру кезiнде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пайдаланылатын ағаштың қара майы;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3822 00 000 (***)    3202 немесе 3006-тауар позициясындағы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тауарлардан басқа, ұлтанды диагностикалық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немесе зертханалық реагенттер, ұлтанды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ұлтансыз дайын диагностикалық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зертханалық реагенттер, сертификатталған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эталон материалдар;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3824 90-нан (***)    фармакологияда немесе хирургияда қолданылатын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3824 90 610 0        өнімдер және құрамдар;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3824 90 620 0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3824 90 640 0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39-топтан (**)       фармацевтика және медицина өнімін, сондай-ақ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протездік-ортопедиялық бұйымдарды өндіру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кезiнде пайдаланылатын полимер материалдар,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пластмассалар және олардан жасалған бұйымдар;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3908-ден (**)        протездік-ортопедиялық бұйымдарды өндiру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кезiнде пайдаланылатын бастапқы нысандағы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полиамидтер;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3909 50-ден (**)     протездік-ортопедиялық бұйымдарды өндiру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кезiнде, сондай-ақ оптикалық линзаларды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жылтырату үшiн пайдаланылатын бастапқы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нысандағы полиуретандар;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3910 00 000 9-дан    протездік-ортопедиялық бұйымдарды өндіру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(**)                 кезiнде пайдаланылатын бастапқы нысандағы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силикондар;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3920-дан (**)        фармацевтика және медицина өнеркәсiбiнде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кезiнде пайдаланылатын поливинилхлоридтен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жасалған материалдар;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3926 90 980 9-дан    медициналық мақсаттар үшін пайдаланылатын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поливинилхлоридтен жасалған бұйымдар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(тамшуырлар, спринцовкалар, жылытқылар,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сүтсорғыштар, балалардың тiсiн қатайтуға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арналған сақиналар мен Эсмарх ыдысы);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4008-ден (**)        протездiк-ортопедиялық бұйымдарды өндіру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кезiнде пайдаланылатын қатты резеңкеден басқа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пластиналар, қаңылтырлар, жолақтар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таспалар, шыбықшалар және вулканизацияланған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резеңкеден жасалған қалыптық профилдер;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4014 10 000 0        қатты резеңкеден басқа, вулканизацияланған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резеңкеден жасалған контрацептивтер;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4016 99 990 1 (**),  фармацевтика өнiмiн өндiру кезiнде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4016 99 990 9-дан    пайдаланылатын қатты резеңкеден басқа,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(**)                 вулканизацияланған резеңкеден жасалған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тығындар;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4014 90 100 0        қатты резеңкеден басқа, вулканизацияланған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резеңкеден жасалған емiзiктiң түрлері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балаларға арналған сол сияқты бұйымдар;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4014 90 900 0-ден    медициналық мақсаттар үшін пайдаланылатын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резеңке жылытқыштар мен резеңке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спринцовкалар;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4015 90 000 (*)      медициналық қолғаптар: хирургиялық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қарауға арналған, стерильдi және стерильдi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емес;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4104-тен (**)        протездiк-ортопедиялық бұйымдарды өндiру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кезiнде пайдаланылатын мүйiздi ірі қараның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немесе жылқы тұқымдас малдың терiсiнен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жасалған жүнсіз тықыр былғары;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4803 00 900 0 (**)   медицина өнiмiн өндiру кезiнде пайдаланылатын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орамдағы целлюлоза талшығынан жасалған кенеп;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4811 90 000 0-ден    фармацевтика өнiмiн өндіру кезiнде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(**)                 қолданылатын қағаз, қатырма қағаз, целлюлозды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мақта және целлюлозды талшықтан жасалатын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кенеп;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4811 59 000 9-дан    медицина өнiмiн өндіру кезiнде пайдаланылатын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(**)                 жоғары молекулалы полимермен қапталған ауа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өтетiн қағаз;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4818 90 100 0 (***)  бөлшек сауда үшiн бөлшектеп оралмаған,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хирургиялық, медициналық немесе гигиеналық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мақсаттарда қолданылатын бұйымдар;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4823 90-нан (***)    медицина өнiмiн өндiру кезiнде пайдаланылатын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ені 36 см-ден аспайтын орамдағы қағаз;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5208 11 100 0 (**)   бинттер, таңу материалдары мен медициналық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5208 21 100 0 (**)   дәке дайындауға арналған маталар;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5603-тен (**)        медицина өнiмiн өндiру кезiнде пайдаланылатын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химиялық талшықтардан жасалған маталық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материал;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6115 10 100 0,       күре тамырлары варикоздық кеңейген науқастарға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6115 10 900 1,       арналған синтетикалық жiптен тоқылған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6115 10 900 2        шұлықшұлықтар, колготкилер, гольфілер;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6804 22 300 0-ден    фармацевтика өнiмiн өндiру кезiнде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(**)                 пайдаланылатын, қыш немесе силикат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материалдарынан (скарификаторлар)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қайрақ жасауға арналған жақтаусыз бұйымдар;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6909-дан (***)       медицинада пайдаланылатын, зертханалық,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6909 90 000 0-ден    химиялық мақсаттарға арналған қыш бұйымдар;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басқа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7001 00 910 0-ден    фармацевтика өнiмiн жасау және өндіру кезiнде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(**)                 қолданылатын оптикалық шыны;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7010 20 000 0-ден    фармацевтика өнiмiн өндiру кезiнде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(**)                 пайдаланылатын тығындар, қақпақтар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шыныдан жасалған сол сияқты өзге бұйымдар;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7010 10 000 0        фармацевтика өнiмiн өндiру кезiнде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7010 90 710 0        пайдаланылатын бөтелкелер, сауыттар, банкiлер,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7010 90 790 0-ден    ампулалар мен өзге де шыны ыдыстар;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(**)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7015 10 000 0-ден    көздi түзетуге арналған көзілдiрiктерге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(**)                 арналған шыны;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7017-ден (**)        зертханалық немесе фармацевтикалық мақсаттарға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арналған, өлшем сызығы белгіленген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белгіленбеген, калибрленген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калибрленбеген шыны ыдыстар;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7607 19 910 0,       дәрілiк заттарды өндiру кезiнде блистерге орау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7607 19 990 0-ден    үшiн пайдаланылатын негiзi жоқ алюминий фольга;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(**)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7616-дан (**)        фармацевтика өнiмiн өндiру кезiнде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пайдаланылатын алюминийден жасалған өзге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бұйымдар (тубалар);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8001 20 000 0-ден    линзаларды оқшаулауға арналған оңай балқитын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(**)                 металл (Вуд қоспасы);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8309 90-нан (**)     фармацевтика өнiмiн өндiру кезiнде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пайдаланылатын алюминийден жасалған тығындағыш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қақпақтар;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8419 20 000 0        медициналық, хирургиялық немесе зертханалық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стерилизаторлар;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8713 (***)           қозғалтқышпен немесе қозғалуға арналған басқа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механикалық құрылғылармен жарақталған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жарақталмаған, қозғала алмайтын адамдарға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арналған арбалар;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8714 20 000 0 (***)  қозғала алмайтын адамдарға арналған арбалардың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бөлшектерi мен керек-жарақтары;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9001 30 000 0        контактілі линзалар;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9001 40 410 0        eкі жағынан өңделген, бір фокальды, көздi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түзету үшiн, көзiлдiрiкке арналған шыныдан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жасалған линзалар;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9001 50 410 0        екі жағынан өңделген, бір фокальды, көздi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түзету үшiн өзге де материалдан жасалған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көзiлдiрiкке арналған линзалар;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9003-тен (**)        көзiлдiрiктерге, қорғаныштық көзілдiрiктерге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(9003 19 100-ден     (күнге киілетіндерінен басқа) немесе осындай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басқа)               оптикалық аспаптарға арналған оправалар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арматура және олардың бөлiктерi;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9004                 көзiлдiріктер, қорғаныштық көзiлдiрiктер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(9004 10-нан басқа)  (күнге киілетіндерінен басқа) және көздi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түзейтін осындай оптикалық аспаптар;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9011-ден (***)       медициналық мақсаттарда пайдаланылатын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оптикалық күрделі микроскоптар;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9016 00 (**)         сезгіштігі 0,05 г және одан жоғары салмаққа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арналған, әр салмақтағы және оларсыз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таразылар, олардың бөлiктерi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керек-жарақтары;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9018-ден             сцинтриграфиялық аппаратураны қоса алғанда,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медицинада, хирургияда, стоматологияда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ветеринарияда қолданылатын аспаптармен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қондырғылар, өзге де электромедициналық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аппаратура және көздi зерттейтін аспаптар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(солярийлерден басқа);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9019-дан (*)         механотерапия құрылғысы; массаж аппараттары;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қабілетті анықтайтын психологиялық тесттерге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арналған аппаратура озонмен, оттегі мен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аэрозольмен емдеуге, қолдан тыныс алдыруға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арналған аппаратура немесе өзге де терапевтік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тыныс алу аппаратурасы;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9020 00 000 0 (*)    медициналық мақсаттарға арналған, механикалық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детальдар және ауыстырмалы сүзгiлерсiз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қорғаныштық маскалардан басқа, өзге де тыныс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алу жабдықтары мен газ маскалары;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9021                 балдақшаларды, хирургиялық белдiктер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бандаждарды қоса алғанда, ортопедикалық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құрылғылар; сынықты емдеуге арналған шина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өзге құрылғылар; дененің жасанды бөлiктерi;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есту аппараттары және денеде жүретiн, бiрге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алып жүретiн немесе органның кемiстігін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оның жұмыс қабілетінiң жоқтығын толықтыратын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өзге құрылғылар;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9022-ден (*)         рентгенографикалық немесе радиотерапевтiк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аппаратураны, рентген түтiгін қоса алғанда,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медициналық, хирургиялық, стоматологиялық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немесе ветеринарлық пайдалануға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рентген, альфа, бета немесе гамма сәулелерiн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пайдалануға негізделген аппаратура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рентген сәулелi өзге генераторлар, жоғары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қысымды генераторлар, қалқандар мен басқару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пульттерi, экрандар, үстелдер, креслолар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тексеруге немесе емдеуге арналған соған ұқсас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бұйымдар;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9025 11 200-ден      медициналық немесе ветеринарлық термометрлер;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9027-ден (***)       медициналық мақсаттар үшін: химиялық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талдауларға арналған құралдар мен аппаратура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(мысалы, поляриметрлер, рефрактометрлер,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спектрометрлер, газ немесе түтін талдауыштар);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тұтқырлығын, кеуектiлiгін, кеңеюін, үстіңгі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жағының созылғыштығын, соған ұқсастығын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өлшеуге немесе бақылауға арналған құралдар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аппаратура; жылуын, дыбысын немесе жарық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мөлшерiн өлшеуге немесе бақылауға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құралдар мен аппараттар (экспонометрлердi қоса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алғанда); микротомдар; бөлiктерi мен олардың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керек-жарақтары;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9402-ден             медициналық, хирургиялық, стоматологиялық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немесе ветеринарлық жиһаздар (мысалы,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операциялық үстелдер, қарауға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үстелдер, механикалық құрылғылары бар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аурулардың төсектерi, стоматологиялық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креслолар), жоғарыда аталған бұйымдардың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бөлшектерi;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Тауарлардың номенклатурасы Еуразия экономикалық қоғамдастығының Сыртқы экономикалық қызметi тауар номенклатурасының (ЕурАзЭҚ СЭҚ ТН) коды және тауардың атауы бойынша анықталады.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"*", "**", "***" сiлтемелерi Қазақстан Республикасы Үкiметінiң 2002 жылғы 23 қаңтардағы N 84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 бекiтілген Қазақстан Республикасына импортталатын тауарларды қосылған құн салығынан босату ережесiнде айқындалады.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