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41ee" w14:textId="d4f4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7 желтоқсандағы N 1872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13 наурыз N 381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"2000 жылға арналған республикалық бюджет туралы" Қазақстан 
Республикасының Заңын іске асыру туралы" Қазақстан Республикасы Үкіметінің 
1999 жылғы 7 желтоқсандағы N 1872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P991872_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
Республикасының ПҮАЖ-ы, 1999 ж., N 53, 530-құжат) мынадай өзгерістер 
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аталған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ІҮ "Шығыстар" деген 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 "Басқалар" деген функционалдық топта: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 "Кәсіпкерлік қызметті қолдау және бәсекелестікті қорғау" деген ішкі 
функцияда: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"615 Қазақстан Республикасының Табиғи монополияларды реттеу,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бәсекелестікті қорғау және шағын бизнесті қолдау жөніндегі агенттігі" 
мемлекеттік мекемесі жолында:
     1 "Әкімшілік шығыстар" деген бағдарламада:
     1 "Орталық органның аппараты" деген кіші бағдарламаның 3-бағанындағы 
"89900" деген сан "71900" деген санмен ауыстырылсын;
     2 "Аумақтық органдардың аппараты" деген кіші бағдарламаның 
3-бағанындағы "92637" деген сан "110637" деген санмен ауыстырылсын.
     2. Осы қаулы қол қойылған күнінен бастап күшіне енеді.
     Қазақстан Республикасының
       Премьер-Министрі
     Оқығандар:
     Қобдалиева Н.М.
     Орынбекова Д.К.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