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d5e39" w14:textId="51d5e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"Қазтеңiзкөлiкфлоты" ұлттық теңiз кеме қатынасы компаниясы" жабық акционерлiк қоғамының Директорлар кеңесi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2000 жылғы 21 наурыз N 417. Күші жойылды - Қазақстан Республикасы Үкіметінің 2001.05.25. N 714 қаулысымен. ~P010714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 Үкiметi ҚАУЛЫ ЕТЕДI: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Қазақстан Республикасының Көлiк және коммуникациялар министрлiгi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 Қаржы министрлiгiнiң Мемлекеттiк мүлiк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жекешелендiру комитетiмен бiрлесiп заңдарда белгiленген тәртiппен мына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құрамда "Қазтеңiзкөлiкфлоты" ұлттық теңiз кеме қатынасы компаниясы" жабық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акционерлiк қоғамының Директорлар кеңесiн сайлауды қамтамасыз етсiн: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Зверьков                               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Вадим Павлович                            Көлiк және коммуникациялар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 вице-министрi, Директорлар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кеңесiнiң төрағасы;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Тәуiрбеков                              - "Қазтеңiзкөлiкфлоты" ұлттық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Ораз Қайысұлы                             теңiз кеме қатынасы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компаниясы" жабық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акционерлiк қоғамы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басқармасының төрағасы;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Кадюков Николай                        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Викторович                                Қаржы министрлiгi Мемлекеттiк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мүлiк және жекешелендiру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 комитетi төрағасының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орынбасары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Андрюшенко                             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Александр Иванович                        Экономика вице-министрi;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Жақселеков                              - "Қазақстан Эксимбанкi" жабық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Тимур Ермекұлы                            акционерлiк қоғамы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басқармасы төрағасының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орынбасары.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ЕСКЕРТУ. Құрам өзгерді - ҚР Үкіметінің 2000.07.18. N 1083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қаулысымен.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P001083_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ЕСКЕРТУ. Құрам өзгерді - ҚР Үкіметінің 2001.04.18. N 506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қаулысымен.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P010506_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"Кейбiр акционерлiк қоғамдардың жекелеген мәселелерi" туралы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 Үкiметiнiң 1999 жылғы 26 наурыздағы N 308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P990308_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қаулысына (Қазақстан Республикасының ПҮАЖ-ы, 1999 ж., N 10, 92-құжат)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мынадай өзгерiс енгiзiлсiн: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1-тармақтың 4) тармақшасы алынып тасталсын.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 Осы қаулы қол қойылған күнiнен бастап күшiне енедi.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Оқығандар: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Қобдалиева Н.М.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Қасымбеков Б.А.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