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3af6" w14:textId="12d3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1995 жылғы 12 шілдедегі N 952 және 2000 жылғы 12 ақпандағы N 217 қаулыларына өзгерiстер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21 наурыз N 424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"Екiбастұзөнеркәсiпсервис" ААҚ-ның билiк ету шектелген мүлкiн тиiмдi 
сату мақсатында Қазақстан Республикасының Үкiметi ҚАУЛЫ ЕТЕДI:
     1. Қазақстан Республикасы Үкiметiнiң мынадай шешiмдерiне өзгерiстер 
мен толықтырулар енгiзiлсiн:
     1) 
&lt;*&gt;
     2) 
&lt;*&gt;
     ЕСКЕРТУ. 1-тармағының 2) тармақшасы күшін жойды - ҚР Үкіметінің       
              2002.05.06. N 497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P020497_ </w:t>
      </w:r>
      <w:r>
        <w:rPr>
          <w:rFonts w:ascii="Times New Roman"/>
          <w:b w:val="false"/>
          <w:i w:val="false"/>
          <w:color w:val="000000"/>
          <w:sz w:val="28"/>
        </w:rPr>
        <w:t>
     ЕСКЕРТУ. 1-тармағының 1) тармақшасы күшін жойды - ҚР Үкіметінің       
              2002.05.25. N 569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P020569_ </w:t>
      </w:r>
      <w:r>
        <w:rPr>
          <w:rFonts w:ascii="Times New Roman"/>
          <w:b w:val="false"/>
          <w:i w:val="false"/>
          <w:color w:val="000000"/>
          <w:sz w:val="28"/>
        </w:rPr>
        <w:t>
     2. Осы қаулы қол қойылған күнiнен бастап күшiне енедi.
     Қазақстан Республикасының
        Премьер-Министрі
    Оқығандар:
   Қобдалиева Н.М.
   Қасымбеков Б.А.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