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8a6e" w14:textId="9068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20 шілдедегі N 1006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наурыз N 445. Қаулының күші жойылды - ҚР Үкіметінің 2005 жылғы 5 тамыздағы N 818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қабылдау комиссиясын құру туралы" Қазақстан Республикасы Үкіметінің 1999 жылғы 20 шілдедегі N 1006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Мемлекеттік қабылдау комиссиясы Қазақстан Республикасының жоғарғы мемлекеттік органдарының қоса беріліп отырған тізбесіне сәйкес объектілерді пайдалануға қабылдап алу актісін Қазақстан Республикасының Энергетика, индустрия және сауда министрлігінің бекітуіне ұсынсын.".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бірінші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