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b0c2" w14:textId="6acb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1384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наурыз N 454. Күші жойылды - ҚР Үкіметінің 2007 жылғы 30 маусымдағы N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"Қазақстан Республикасында бірыңғай ақпараттық кеңістікті қалыптастыру жөніндегі жұмыс пен мемлекеттік мекемелерді ақпараттандыру процестерін үйлестіру туралы" Қазақстан Республикасы Үкіметінің 1998 жылғы 31 желтоқсандағы N 1384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50, 473-құжат)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Бірыңғай ақпараттық кеңістікті қалыптастыру жөніндегі жұмыс пен мемлекеттік мекемелерді ақпараттандыру процестерін үйлестіру жөніндегі комиссияның құрамына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Жандосов             - "KEGOC" ашық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Ораз Әлиұлы            қоғамының президенті,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төрағаның орынбасары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бірінші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