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2bf6" w14:textId="4262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наурыз N 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"Ақмола облысы орталығының қоныс аударуына байланысты босайтын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 мен қызметтік үй-жайларды бөлу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1999 жылғы 17 маусымдағы N 796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11-жолдағы, 4-бағандағы "Президент Іс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резерві" деген сөздер "Қорғаныс министрлігі"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