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8c07" w14:textId="ee98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"ҚХЖБ-топ" ұлттық инвестициялық қаржы акционерлік компаниясы" жабық акционерлік қоғамын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наурыз N 460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Банк жүйесін одан әрі реформалау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"ҚХЖБ"-топ" ұлттық инвестициялық қаржы акционерлік компаниясы" жабық акционерлік қоғамы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заңдарда белгіленген тәртіппен "ҚХЖБ-топ" ұлттық инвестициялық қаржы акционерлік компаниясы" жабық акционерлік қоғамын тарату жөніндегі қажетті ресімдерді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"ҚХЖБ-топ" (Қазақстан Халықтық Жинақ Банкі) ұлттық инвестициялық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 акционерлік компаниясы" жабық акционерлік қоғамын құру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 туралы" Қазақстан Республикасы Үкіметінің 1998 жылғы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қыркүйектегі N 965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(Қазақстан Республикасының ПҮАЖ-ы,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ж., N 34, 311-құжат)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министрі М.Т.Есенбаевқа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Икебаева А.Ж.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