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e5481" w14:textId="05e5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 шілдедегі N 911 және 1999 жылғы 30 шілдедегі N 1084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5 сәуір N 509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Республикасында тікелей инвестицияларды тартудың 1999-2000 жылдар кезеңіне арналған бағдарламасы және Қазақстан Республикасында тікелей инвестицияларды тартудың 1999-2000 жылдар кезеңіне арналған бағдарламасын іске асыру жөніндегі іс-шаралар жоспары туралы" Қазақстан Республикасы Үкіметінің 1999 жылғы 1 шілдедегі N 911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P990911_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ПҮАЖ-ы, 1999 ж., N 32-33, 291-құжат):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Республикасында тікелей инвестицияларды тартудың 1999-2000 жылдар кезеңіне арналған бағдарламасын іске асыру жөніндегі іс-шаралар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31-жол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1999-2000 жылдарға арналған Бағалы қағаздар рыногын дамыту бағдарламасын іске асыру жөніндегі іс-шаралардың жоспары туралы" Қазақстан Республикасы Үкіметінің 1999 жылғы 30 шілдедегі N 1084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P991084_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ПҮАЖ-ы, 1999 ж.,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39, 340-құжат):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қаулымен бекітілген Қазақстан Республикасының 1999-2000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жылдарға арналған Бағалы қағаздар рыногын дамыту бағдарламасын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іс-шаралардың жоспарында: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2.1.9, 2.1.10, 2.1.11-жолдар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