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6d43" w14:textId="9866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атынан "Газпром" РАҚ-мен (Ресей) одан әрi ынтымақтастықтың перспективалары мәселелерi бойынша келiссөздер жүргізу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сәуір N 534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Энергетика, индустрия және сауда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министрлiгi "ҚазТрансГаз" ЖАҚ-ның қатысуымен "Газпром" РАҚ-мен (Ресей)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келiссөздер жүргізсiн.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вице-министрi Нұрлан Жамбылұлы Қаппаров пен "ҚазТрансГаз" ЖАҚ-ның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президентi Ұзақбай Сүлейменұлы Қарабалинге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Үкiметiнің атынан "Газпром" РАҚ-мен (Ресей) өзара ынтымақтастықтың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перспективалары мәселелерi бойынша келiссөздер жүргiзуге өкiлеттiк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