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ed33" w14:textId="68ce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Монғолияның Баян-Өлгей аймағында тұратын қазақ диаспорасына iзгiлiк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7 сәуір N 536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Президентi Н.Ә. Назарбаевтың Монғолияға 1999 жылғы қарашадағы сапары кезiнде қол жеткiзiлген уағдаластықтарды iске асыру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Мемлекеттiк экспорттық астық ресурстарынан: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Монғолияның Баян-Өлгей аймағында тұратын ұзақ диаспорасына iзгiлiк көмек көрсету үшiн 5 000 (бес мың) тонна азықтық бидай;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СIҒ шекара шартымен жоғарыда көрсетiлген астық көлемiн темiр жол көлiгiмен тасымалдау жөнiндегi шығындарға бөлiнсiн.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Ауыл шаруашылығы министрлiгi Көлiк және коммуникациялар министрлiгiмен және Мемлекеттiк кiрiс министрлiгiмен бiрлесiп тиiстi тарифтердi арзандату жөнiндегi қажеттi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"Азық-түлiк келiсiм-шарт корпорациясы" жабық акционерлiк қоғамы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қаулының шыққан күнiнен бастап 30 (отыз) күн iшiнде iзгілiк көмектi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"Наушки"(Ресей) станциясына дейін жеткізуді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Сыртқы істер министрлігі осы қаулының орындалуы жөнінде өз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құзыретінің шегінде қажетті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