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abab" w14:textId="a5ba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одақ туралы келісімдерге қатысушы мемлекеттердің сауда-экономикалық ынтымақтастықты жандандыру және қаржы-экономикалық дағдарыстың зардаптарын еңсеру жөніндегі бірлескен іс-қимылдары туралы Хаттаманы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сәуір N 546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Кедендік одақ туралы келісімдерге қатысушы мемлекеттердің сауда-экономикалық ынтымақтастықты жандандыру және қаржы-экономикалық дағдарыстың зардаптарын еңсеру жөніндегі бірлескен іс-қимылдары туралы 1999 жылғы 24 қыркүйектегі Хаттамасын іске асыру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органдары (келісім бойынша) мен мүдделі ұйымдар Жоспарда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көзделген тапсырмаларды орындау жөнінде нақты шаралар қолдансын.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осы қаулының орындалу барысы туралы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2000 ж. 10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Кедендік одақ туралы келісімдерге қатысушы мемлекеттердің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сауда-экономикалық ынтымақтастықты жандандыру және қаржы-экономикалық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дағдарыстың зардаптарын еңсеру жөніндегі бірлескен іс-қимылдары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1999 жылғы 24 қыркүйектегі Хаттамасын іске асыру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 Іс-шара атауы         ! Орындауға жауаптылар !Орындау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  !           3          !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Өзара сауданы дамыту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Интеграцияны басқару органдары   Сыртқы істер          Мемлекетаралық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қабылдаған Кедендік одақ туралы  министрлігі           кеңестің, Үкімет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келісімдерде және басқа да                             басшылары кеңе.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құжаттарда бекітілген шарттар.                         сінің, Интегра.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орындалу барысы туралы                             циялық комитет.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 әзірлеу                                        тің әрбір отыры.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Еркін сауда режимінің толық      Экономика министр.    2000 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көлемде қалыптасуының аяқталуы   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оны Кеден одағына қатысу.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 мемлекеттердің көпжақты не.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гізде сақтауы туралы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ның жобасын әзірлеуге қатысу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Кедендік одақ құру мәселелері    Экономика министр.    2000 жыл бойы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үкіметтердің жобаларды   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келісу және шешім қабылдау      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тәртібі туралы 1998 жылғы 28    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сәуірдегі N 20 Ережеге өзгеріс.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 мен толықтырулар енгізу 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ралы Интеграциялық комитетке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ұсыныс енгізу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Кедендік одаққа қатысушы мемле.  Энергетика, индустрия   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кеттердің саудасында арнайы қор. және сауда министрлігі,   ІІ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ғау, демпингке қарсы және өтеу. 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шілік шараларын қолданудың 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сілген тетігі туралы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ның күшіне енуі үшін қажетті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ішкі мемлекеттік рәсімдерін жүр.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гізу және олардың орындалуы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Интеграциялық комитетті хабардар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ІІ. Экономиканың нақты секторын қолдау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Кедендік одаққа қатысушы мемле.    Қаржы министрлігі,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кеттер қолданатын салықтар мен  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алымдардың құрамы мен санын тал.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дау және оларды бірыңғайлау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санын қысқарту жөнінде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ұсыныстар әзірлеу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Нормативтік құқықтық актілерін     Энергетика, индустрия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желілер бойынша электр        және сауда министрлігі,  І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энергиясын тасымалдаудың тарифтік 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саясатын қалыптастыру принциптерін реттеу,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бірыңғайлау, сондай-ақ үшінші      қорғау және шағын биз.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елдің электр энергиясы рынок.      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тарындағы тәртіптің келісілген     агенттік, "КЕГОК"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стратегиясын жасау жөніндегі іс-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шараларын әзірлеуге қатысу   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1996 жылғы 29 наурыздағы Эконо.    Энергетика, индустрия     2000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микалық және гуманитарлық сала.    және сауда министрлігі,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лардағы интеграцияны тереңдету     Экономика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шартқа қатысушы мемлекет.   мүдделі министрліктер,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тердің шекара маңындағы ынтымақ.   шекара маңындағы облыс.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тастықтың негізгі принциптері      тардың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келісімдерді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жөніндегі іс-шараларды орындау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Монополияға қарсы саясат және      Табиғи монополияларды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тұтынушылар құқықтарын қорғау      реттеу, бәсекелестікті     ІІ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саласындағы интеграцияны те.      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реңдету туралы келісімнің жо.      бизнесті қолдау жөнін.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басын әзірлеуге қатысу             дегі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1997 жылғы 17 қаңтарда Мәскеу      Көлік және коммуника.     2000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қаласында ТМД үкіметтері басшы.    циялар министрлігі,   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лары кеңесінің отырысында қол     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қойылған Көлік тарифтерін белгі.   реттеу, бәсекелестікті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леу саласында келісілген саясат    қорғау және шағын биз.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жүргізу туралы келісімді ескере    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отырып, осы Хаттамаға қатысушы  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мемлекеттер аумақтары шектерінде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жүктерді теміржол көлігімен халы.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қаралық тасымалдауға тарифтер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қоюда бірыңғай көзқарасқа келісу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үкіметаралық келісімнің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жобасын әзірлеу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Темір жол тарифтерін төмендету,    Көлік және коммуникация.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жүктердің қозғалыс маршруттарын    лар министрлігі,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қысқарту, толассыз тариф қолдану   монополияларды реттеу,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мәселелері бойынша ұсыныстар 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                            шағын бизнесті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жөніндегі агенттік, Энер.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гетика, индустрия және сауда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министрлігі,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Темір Жолы" РМК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1999 жылғы 26 ақпандағы Кедендік   Энергетика, индустрия және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одақ және Бірыңғай экономикалық    сауда министрлігі,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кеңістік туралы шартқа қатысушы    Банк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мемлекеттердің бірлескен лизинг.   Экономика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тік қызметін дамыту жөніндегі      Мемлекеттік кіріс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ұсыныстарды әзірлеуге қатысу       лігі, Қаржы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1999 жылғы 26 ақпандағы Кедендік   Еңбек және халықты әлеумет.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одақ және Бірыңғай экономикалық    тік қорғау министрлігі,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кеңістік туралы шартқа қатысушы    Көші-қон және демография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мемлекеттердің халықтың еңбек      жөніндегі агенттік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көші-қоны туралы келісімнің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жобасын әзірлеуге қатысу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Өнеркәсіптің және ауыл шаруашылы.  Энергетика, индустрия және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ғының технологияны қажетсінетін    сауда министрлігі,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қайта өңдеу салаларындағы     шаруашылығы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салааралық және ішкі салааралық   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ынтымақтастығы туралы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құжаттардың жобаларын әзірлеуге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қатысу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ІІІ. Салық және кеден саясаты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Өндірілетін және әкелінетін акциз. Қаржы министрлігі, Мемлекет.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делетін өнімдерге акциз ставкала.  тік кіріс министрлігі, Эко.  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рын бірыңғайлау жөніндегі норма.   номика министрлігі,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тивтік құқықтық актілер әзірлеу    шаруашылығы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сауда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"Нысаналы ел" принципіне көшу      Қаржы министрлігі,        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кезінде жанама салық алу мен       Мемлекеттік кіріс министр.  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есептеу тетігі туралы құжаттың     лігі, Экономика министрлігі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жобасын әзірлеуге қатысу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Салықтар, төлемдер мен алымдардың  Мемлекеттік кіріс министр.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түсімін көбейтуге, экономикалық    лігі,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құқық бұзушылықтардың тиімді алдын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алуға бағытталған іс-шараларды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Алкоголь және темекі өнімдерінің   Мемлекеттік кіріс 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өндірісі мен айналымына мемлекет.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тік бақылауды күшейту жөнінде     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ұсыныстар әзірлеу және 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Интеграциялық Комитетке енгізу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Этил спиртін әкелу тәртібі бөлі.   Мемлекеттік кіріс 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гінде Кедендік одаққа қатысушы     министрлігі,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мемлекеттердің аумағы арқылы тран. коммуникациялар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зиттің бірыңғай шарттары туралы    лігі,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1998 жылғы 22 қаңтардағы келісімге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толықтырулар туралы хаттаманы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әзірлеуге қатысу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Алкоголь және темекі өнімдерін     Мемлекеттік кіріс 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Кедендік одаққа қатысушы мемлекет. министрлігі,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тердің шекарасы арқылы өткізуді   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тәртіпке келтіру туралы келісім    министрлігі,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жобасын әзірлеуге қатысу           коммуникациялар министрлігі,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Экономика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Тауарларды Кедендік одақтың ішкі   Мемлекеттік кіріс     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шекаралары арқылы әкелу және       министрлігі,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әкету кезінде, сондай-ақ, оларды   коммуникациялар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Кедендік одаққа қатысушы мемле.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кеттердің аумағы арқылы транзиттеу Экономика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кезінде бірлескен кедендік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 жөнінде шаралар қолдану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Кедендік одаққа қатысушы мемлекет.  Мемлекеттік кіріс         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тердің арасында өткізілетін тауар.  министрлігі,                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 кедендік бақылау туралы келі.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сім жобасын әзірлеуге қатысу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Сыртқы кедендік аумақтарды нығайту  Мемлекеттік кіріс   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жайластыру жөніндегі бағдар.   министрлігі, Қаржы         2002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лама жобасына ұсыныстар әзірлеу     министрілігі,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қауіпсіздік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Кедендік одаққа қатысушы мемле.     Мемлекеттік кіріс         2000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кеттердің Кеден ісі туралы Келісім  министрлігі, Экономика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жобасын әзірлеуге қатысу            министрлігі,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министрлігі, Энергетика,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министрлігі,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IV. Төлемдік-есеп айырысу қатынастарын дамыту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Кедендік одақ елдерінің мемлекет.   Ұлттық Банк (келісім      2000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аралық есеп айырысуларының бірың.   бойынша), Қаржы ми.   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ғай төлемдік-есеп айырысу жүйесін   нистрлігі,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құру жөнінде ұсыныстар әзірлеу     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Құрылымдық саясаттың негізгі        Статистика жөніндегі      Қажетті.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бағыттары, нақты және қаржы сек.    агенттік, Стратегиялық    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торларының көрсеткіштері, негізгі   жоспарлау жөніндегі       қарай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макроэкономикалық көрсеткіштердің   агенттік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болжанып отырған мөлшерлері туралы  бойынша),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жедел ақпарат әзірлеп, оны Инте.    министрлігі,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грациялық комитетке жіберу          министрлігі,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Жинақталған мемлекеттік қарыздар    Әділет министрлігі,        2000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есеп айырысу мен өзара      Қаржы министрлігі, Ұлттық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есептеменің тиімді тетігі туралы    Банк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 әзірлеу және оларды      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Интеграциялық комитетке енгізу      жөніндегі агенттік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Экономика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V. Инвестициялық саясат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Кедендік одақ және Бірыңғай         Инвестициялар жөніндегі   2000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экономикалық кеңістік туралы 1999   агенттік, Энергетика, 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жылғы 26 ақпандағы шартқа қатысушы 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мемлекеттердің бірлескен иннова.    министрлігі,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циялық-инвестициялық қызметі туралы министрлігі,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келісім жобасын әзірлеуге қатысу    Банк (келісім бойынша)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Кедендік одаққа қатысушы мемлекет.  Инвестициялар жөніндегі   Тұрақты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тердің экономикасын дамытуға тіке.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лей шетелдік инвестициялар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үшін бірлескен ақпараттық-тұсау.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кесер шараларын өткізу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Өнім бөлу туралы және жер қойнауы   Инвестициялар жөніндегі   2000-2001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  ұлттық нормативтік құқықтық агенттік, Әділет мини.       ж.ж.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актілерді үйлестіру жөнінде шаралар стрлігі, Табиғи 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қолдану                             тар және қоршаған 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ны қорғау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Энергетика,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және сауда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Статистика жөніндегі комитеттің ТМД Статистика жөніндегі         -//-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статистикасы жөніндегі ұсынымдары.  агенттік,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сәйкес инвестициялық қызметтің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статистикалық көрсеткіштерін қада.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ғалау жөнінде халықаралық стандарт.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тарды енгізу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Бірлескен инвестициялық жобалар     Энергетика, индустрия     2000-2001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бағдарламасының жобасын әзірлеуге   және сауда министрлігі,      ж.ж.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қатысу                              Инвестициялар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агенттік, Көлік және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коммуникациялар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лігі, Ауыл шаруашылығы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министрлігі, Стратегиялық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жоспарлау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агенттік (келісім бойынша),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