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8856" w14:textId="8c68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29 сәуірдегі N 393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13 сәуір N 568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"Жекелеген жекешелендірілген кәсіпорындардың берешектерін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шаралар туралы" Қазақстан Республикасы Үкіметінің 1998 жылғы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сәуірдегі N 393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P980393_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