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fb75" w14:textId="b92f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 биржалары жөніндегі республикалық комиссияның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13 сәуірдегі N 570 Қаулысы. Күші жойылды - Қазақстан Республикасы Үкіметінің 2011 жылғы 6 сәуірдегі № 375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2011.04.06 </w:t>
      </w:r>
      <w:r>
        <w:rPr>
          <w:rFonts w:ascii="Times New Roman"/>
          <w:b w:val="false"/>
          <w:i w:val="false"/>
          <w:color w:val="ff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Биржалық сауданы және биржалық тауарлармен операцияларды мемлекеттік реттеуді жетілдіру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Тауар биржалары жөніндегі республикалық комиссияның (бұдан әрі - Комиссия) құрамы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бір ай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туралы ережені: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биржалық тауарлардың тізбесін әзірлесін және бекіту үшін Қазақстан Республикасының Үкіметіне енгізсін: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ереже бекітілген күннен бір ай мерзімде: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тауар биржаларының қызметіне талдау жүргізсін және оларды дамыту жөніндегі шараларды, олардың қаржылық тұрақтылығы, сауда-саттықтарды ұйымдастырудың, тауар биржаларын технологиялық және кадрлық қамтамасыз ету жөніндегі талаптарды әзірлесін;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кедендік және салықтық бақылауды жақсарту мақсатында көтерме саудалық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мәмілелер бойынша биржалық айналыстың тетігін әзірлесін.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Қосымшаға сәйкес Қазақстан Республикасы Үкіметінің кейбір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шешімдерінің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Премьер-Министрінің орынбасары Е.Ә.Өтембаевқа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2000 жылғы 13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N 570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Тауар биржалары жөніндегі республикалық комиссияның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Әзімов Руслан             - Қазақстан Республикасы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Жұмабайұлы                  сатып алу жөніндегі агенттігінің төрағасы,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Бозымбаев Қанат           - Қазақстан Республикасы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Алдабергенұлы               индустрия және сауда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Андрюшенко Александр      - Қазақстан Республикасының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Иванович   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Дүйсебаев Мұхамеджан      - Қазақстан Республикасы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Жұмабекұлы                  сатып алу жөніндегі агенттігінің Есеп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және мониторинг басқармасы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бастығының орынбасары,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Жолдасбаев Сансызбай      - Қазақстан Республикасының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Елеусізұлы                  жөніндегі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Тәжмақин Дәулет           - Қазақстан Республикасының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Қабазұлы                    шаруашылығы министрлігі Стратегия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және мемлекеттік реттеу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Сұлтанғазин Әнуарбек      - Қазақстан Республикасының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Жәлелұлы                    монополияларды реттеу,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қорғау және шағын бизнесті қолдау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жөніндегі агенттігі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Мұхамеджанов Бектас       -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Ғапурұлы                    Премьер-Министрінің кеңесшісі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Рыспанов Нұрлан           - Қазақстан Республикасының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Бектасұлы                   индустрия және сауда министрлігі Ауыр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өнеркәсіп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Сембин Асқар              - Қазақстан Республикасының Әділет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Болатұлы                    министрлігі Заңдар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Тілеулесов Биғали        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Жақсылықұлы                 Мемлекеттік кіріс министрлігі Ірі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төлеушілер департаментінің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Досаев Ерболат            - Қазақстан Республикасының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Асқарбекұлы                 вице-министрі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Шерман Александр          - Қазақстан Биржа одағының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Ильич                      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2000 жылғы 13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570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күші жойылған кейбір шешімдерінің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"Тауар биржалары жөніндегі республикалық комиссия туралы, тауар биржаларын лицензиялау туралы ережелерді және Тауар биржалары жөніндегі республикалық комиссияның құрамын бекіту туралы"Қазақстан Республикасы Министрлер Кабинетінің 1995 жылғы 30 мамырдағы N 755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P950755_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1995 ж., N 19, 216-құжат).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"Тауар биржалары жөніндегі республикалық комиссия құрамына өзгертулер енгізу туралы" Қазақстан Республикасы Үкіметінің 1996 жылғы 14 ақпандағы N 197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P960197_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(Қазақстан Республикасының ПҮАЖ-ы, 1996 ж., N 8, 54-құжат).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Министрлер Кабинетінің 1995 жылғы 30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N 755 қаулысына толықтырулар мен өзгертулер енгізу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1996 жылғы 14 тамыздағы N 1012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P961012_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 (Қазақстан Республикасының ПҮАЖ-ы, 1996 ж., N 34, 318-құжат).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"Қазақстан Республикасы Министрлер Кабинетінің 1995 жылғы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мамырдағы N 755 қаулысына өзгертулер енгізу туралы"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Үкіметінің 1996 жылғы 13 қарашадағы N 1382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P961382_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ПҮАЖ-ы, 1996 ж., N 46, 445-құжат).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Орынбекова Д.К.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